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6B" w:rsidRPr="00AD37C8" w:rsidRDefault="007D6A41" w:rsidP="00052F6B">
      <w:pPr>
        <w:pStyle w:val="a3"/>
        <w:spacing w:before="80" w:after="80"/>
        <w:jc w:val="right"/>
        <w:rPr>
          <w:rFonts w:ascii="Arial" w:hAnsi="Arial" w:cs="Arial"/>
          <w:b/>
          <w:caps/>
          <w:color w:val="0000FF"/>
          <w:spacing w:val="120"/>
          <w:sz w:val="20"/>
        </w:rPr>
      </w:pPr>
      <w:r>
        <w:rPr>
          <w:rFonts w:ascii="Tahoma" w:hAnsi="Tahoma" w:cs="Tahoma"/>
          <w:sz w:val="20"/>
          <w:szCs w:val="20"/>
          <w:lang w:val="en-US"/>
        </w:rPr>
        <w:br/>
      </w:r>
    </w:p>
    <w:p w:rsidR="00052F6B" w:rsidRPr="00AD37C8" w:rsidRDefault="00052F6B" w:rsidP="00052F6B">
      <w:pPr>
        <w:pStyle w:val="a3"/>
        <w:spacing w:before="80" w:after="80"/>
        <w:jc w:val="right"/>
        <w:rPr>
          <w:rFonts w:ascii="Arial" w:hAnsi="Arial" w:cs="Arial"/>
          <w:b/>
          <w:caps/>
          <w:color w:val="0000FF"/>
          <w:spacing w:val="120"/>
          <w:sz w:val="20"/>
        </w:rPr>
      </w:pPr>
    </w:p>
    <w:p w:rsidR="00052F6B" w:rsidRPr="00052F6B" w:rsidRDefault="00052F6B" w:rsidP="00052F6B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D37C8">
        <w:rPr>
          <w:rFonts w:ascii="Arial" w:hAnsi="Arial" w:cs="Arial"/>
          <w:b/>
          <w:bCs/>
          <w:sz w:val="20"/>
          <w:szCs w:val="20"/>
        </w:rPr>
        <w:t>Бриф</w:t>
      </w:r>
      <w:proofErr w:type="spellEnd"/>
      <w:r w:rsidRPr="00AD37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для </w:t>
      </w:r>
      <w:r w:rsidRPr="00AD37C8">
        <w:rPr>
          <w:rFonts w:ascii="Arial" w:hAnsi="Arial" w:cs="Arial"/>
          <w:b/>
          <w:bCs/>
          <w:sz w:val="20"/>
          <w:szCs w:val="20"/>
        </w:rPr>
        <w:t>разработк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Pr="00AD37C8">
        <w:rPr>
          <w:rFonts w:ascii="Arial" w:hAnsi="Arial" w:cs="Arial"/>
          <w:b/>
          <w:bCs/>
          <w:sz w:val="20"/>
          <w:szCs w:val="20"/>
        </w:rPr>
        <w:t xml:space="preserve"> проекта</w:t>
      </w:r>
      <w:r>
        <w:rPr>
          <w:rFonts w:ascii="Arial" w:hAnsi="Arial" w:cs="Arial"/>
          <w:b/>
          <w:bCs/>
          <w:sz w:val="20"/>
          <w:szCs w:val="20"/>
        </w:rPr>
        <w:t xml:space="preserve"> в консалтинговой группе Рычаги</w:t>
      </w:r>
    </w:p>
    <w:p w:rsidR="00052F6B" w:rsidRPr="00AD37C8" w:rsidRDefault="00052F6B" w:rsidP="003A5645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AD37C8">
        <w:rPr>
          <w:rFonts w:ascii="Arial" w:hAnsi="Arial" w:cs="Arial"/>
          <w:i/>
          <w:sz w:val="18"/>
          <w:szCs w:val="18"/>
        </w:rPr>
        <w:t>Заполняется (заполнение курируется) сотрудником, ответственным за проект</w:t>
      </w:r>
      <w:r w:rsidRPr="00052F6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в компании Заказчика</w:t>
      </w:r>
      <w:r w:rsidRPr="00AD37C8">
        <w:rPr>
          <w:rFonts w:ascii="Arial" w:hAnsi="Arial" w:cs="Arial"/>
          <w:i/>
          <w:sz w:val="18"/>
          <w:szCs w:val="18"/>
        </w:rPr>
        <w:t>.</w:t>
      </w:r>
    </w:p>
    <w:p w:rsidR="00ED3F03" w:rsidRDefault="00052F6B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Данный </w:t>
      </w:r>
      <w:proofErr w:type="spellStart"/>
      <w:r>
        <w:rPr>
          <w:rFonts w:ascii="Arial" w:hAnsi="Arial" w:cs="Arial"/>
          <w:sz w:val="20"/>
          <w:szCs w:val="20"/>
        </w:rPr>
        <w:t>бриф</w:t>
      </w:r>
      <w:proofErr w:type="spellEnd"/>
      <w:r>
        <w:rPr>
          <w:rFonts w:ascii="Arial" w:hAnsi="Arial" w:cs="Arial"/>
          <w:sz w:val="20"/>
          <w:szCs w:val="20"/>
        </w:rPr>
        <w:t xml:space="preserve"> необходим </w:t>
      </w:r>
      <w:r w:rsidR="00ED3F03">
        <w:rPr>
          <w:rFonts w:ascii="Arial" w:hAnsi="Arial" w:cs="Arial"/>
          <w:sz w:val="20"/>
          <w:szCs w:val="20"/>
        </w:rPr>
        <w:t xml:space="preserve">консалтинговой группе </w:t>
      </w:r>
      <w:r w:rsidRPr="00052F6B">
        <w:rPr>
          <w:rFonts w:ascii="Arial" w:hAnsi="Arial" w:cs="Arial"/>
          <w:i/>
          <w:sz w:val="20"/>
          <w:szCs w:val="20"/>
        </w:rPr>
        <w:t>Рычаг</w:t>
      </w:r>
      <w:r w:rsidR="00ED3F03">
        <w:rPr>
          <w:rFonts w:ascii="Arial" w:hAnsi="Arial" w:cs="Arial"/>
          <w:i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в качестве вводной информации о компании-Заказчике для исполнения заказов в области </w:t>
      </w:r>
      <w:r w:rsidR="00ED3F03">
        <w:rPr>
          <w:rFonts w:ascii="Arial" w:hAnsi="Arial" w:cs="Arial"/>
          <w:sz w:val="20"/>
          <w:szCs w:val="20"/>
        </w:rPr>
        <w:t xml:space="preserve">антикризисного управления, в частности, продаж, маркетинга и тех. </w:t>
      </w:r>
      <w:proofErr w:type="spellStart"/>
      <w:r w:rsidR="00ED3F03">
        <w:rPr>
          <w:rFonts w:ascii="Arial" w:hAnsi="Arial" w:cs="Arial"/>
          <w:sz w:val="20"/>
          <w:szCs w:val="20"/>
        </w:rPr>
        <w:t>поддержки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росим</w:t>
      </w:r>
      <w:proofErr w:type="spellEnd"/>
      <w:r>
        <w:rPr>
          <w:rFonts w:ascii="Arial" w:hAnsi="Arial" w:cs="Arial"/>
          <w:sz w:val="20"/>
          <w:szCs w:val="20"/>
        </w:rPr>
        <w:t xml:space="preserve"> внимательно отнестись к заполнению </w:t>
      </w:r>
      <w:proofErr w:type="spellStart"/>
      <w:r>
        <w:rPr>
          <w:rFonts w:ascii="Arial" w:hAnsi="Arial" w:cs="Arial"/>
          <w:sz w:val="20"/>
          <w:szCs w:val="20"/>
        </w:rPr>
        <w:t>брифа</w:t>
      </w:r>
      <w:proofErr w:type="spellEnd"/>
      <w:r>
        <w:rPr>
          <w:rFonts w:ascii="Arial" w:hAnsi="Arial" w:cs="Arial"/>
          <w:sz w:val="20"/>
          <w:szCs w:val="20"/>
        </w:rPr>
        <w:t xml:space="preserve"> для достижения максимально эффективного </w:t>
      </w:r>
      <w:proofErr w:type="spellStart"/>
      <w:r>
        <w:rPr>
          <w:rFonts w:ascii="Arial" w:hAnsi="Arial" w:cs="Arial"/>
          <w:sz w:val="20"/>
          <w:szCs w:val="20"/>
        </w:rPr>
        <w:t>результата.Консалтинговая</w:t>
      </w:r>
      <w:proofErr w:type="spellEnd"/>
      <w:r>
        <w:rPr>
          <w:rFonts w:ascii="Arial" w:hAnsi="Arial" w:cs="Arial"/>
          <w:sz w:val="20"/>
          <w:szCs w:val="20"/>
        </w:rPr>
        <w:t xml:space="preserve"> группа </w:t>
      </w:r>
      <w:r w:rsidRPr="00052F6B">
        <w:rPr>
          <w:rFonts w:ascii="Arial" w:hAnsi="Arial" w:cs="Arial"/>
          <w:i/>
          <w:sz w:val="20"/>
          <w:szCs w:val="20"/>
        </w:rPr>
        <w:t>Рычаги</w:t>
      </w:r>
      <w:r>
        <w:rPr>
          <w:rFonts w:ascii="Arial" w:hAnsi="Arial" w:cs="Arial"/>
          <w:sz w:val="20"/>
          <w:szCs w:val="20"/>
        </w:rPr>
        <w:t xml:space="preserve"> </w:t>
      </w:r>
      <w:r w:rsidRPr="00AD37C8">
        <w:rPr>
          <w:rFonts w:ascii="Arial" w:hAnsi="Arial" w:cs="Arial"/>
          <w:sz w:val="20"/>
          <w:szCs w:val="20"/>
        </w:rPr>
        <w:t>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796CC9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052F6B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заполнения </w:t>
      </w:r>
      <w:proofErr w:type="spellStart"/>
      <w:r>
        <w:rPr>
          <w:rFonts w:ascii="Arial" w:hAnsi="Arial" w:cs="Arial"/>
          <w:sz w:val="20"/>
          <w:szCs w:val="20"/>
        </w:rPr>
        <w:t>брифа</w:t>
      </w:r>
      <w:proofErr w:type="spellEnd"/>
      <w:r>
        <w:rPr>
          <w:rFonts w:ascii="Arial" w:hAnsi="Arial" w:cs="Arial"/>
          <w:sz w:val="20"/>
          <w:szCs w:val="20"/>
        </w:rPr>
        <w:t xml:space="preserve"> просим Вас указать причину обращения в нашу консалтинговую группу:</w:t>
      </w:r>
    </w:p>
    <w:p w:rsidR="00796CC9" w:rsidRDefault="00796CC9" w:rsidP="00796CC9">
      <w:pPr>
        <w:pStyle w:val="ab"/>
        <w:numPr>
          <w:ilvl w:val="0"/>
          <w:numId w:val="13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Нужны электронные продажи</w:t>
      </w:r>
    </w:p>
    <w:p w:rsidR="00796CC9" w:rsidRDefault="00796CC9" w:rsidP="00796CC9">
      <w:pPr>
        <w:pStyle w:val="ab"/>
        <w:numPr>
          <w:ilvl w:val="0"/>
          <w:numId w:val="13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Надо внедрить дистанционное управление</w:t>
      </w:r>
    </w:p>
    <w:p w:rsidR="00796CC9" w:rsidRDefault="00796CC9" w:rsidP="00796CC9">
      <w:pPr>
        <w:pStyle w:val="ab"/>
        <w:numPr>
          <w:ilvl w:val="0"/>
          <w:numId w:val="13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Выбираете платформу для управления персоналом</w:t>
      </w:r>
    </w:p>
    <w:p w:rsidR="00796CC9" w:rsidRPr="00796CC9" w:rsidRDefault="00796CC9" w:rsidP="00796CC9">
      <w:pPr>
        <w:pStyle w:val="ab"/>
        <w:numPr>
          <w:ilvl w:val="0"/>
          <w:numId w:val="13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Другое: </w:t>
      </w:r>
      <w:r w:rsidRPr="00796CC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Pr="00796CC9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  <w:r w:rsidRPr="00796CC9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96CC9" w:rsidRPr="00796CC9" w:rsidRDefault="00796CC9" w:rsidP="00796CC9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______</w:t>
      </w:r>
      <w:r w:rsidRPr="00796CC9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</w:t>
      </w:r>
      <w:r w:rsidRPr="00796CC9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796CC9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Pr="00796CC9">
        <w:rPr>
          <w:rFonts w:ascii="Arial" w:hAnsi="Arial" w:cs="Arial"/>
          <w:sz w:val="18"/>
          <w:szCs w:val="18"/>
        </w:rPr>
        <w:t>________________________</w:t>
      </w:r>
    </w:p>
    <w:p w:rsidR="00796CC9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796CC9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Итак, приступим к заполнению </w:t>
      </w:r>
      <w:proofErr w:type="spellStart"/>
      <w:r>
        <w:rPr>
          <w:rFonts w:ascii="Arial" w:hAnsi="Arial" w:cs="Arial"/>
          <w:sz w:val="20"/>
          <w:szCs w:val="20"/>
        </w:rPr>
        <w:t>брифа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96CC9" w:rsidRPr="00AD37C8" w:rsidRDefault="00796CC9" w:rsidP="00052F6B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37C8">
        <w:rPr>
          <w:rFonts w:ascii="Arial" w:hAnsi="Arial" w:cs="Arial"/>
          <w:b/>
          <w:sz w:val="20"/>
          <w:szCs w:val="20"/>
        </w:rPr>
        <w:t>1.</w:t>
      </w:r>
      <w:r w:rsidRPr="00AD37C8">
        <w:rPr>
          <w:rFonts w:ascii="Arial" w:hAnsi="Arial" w:cs="Arial"/>
          <w:b/>
          <w:caps/>
          <w:sz w:val="20"/>
          <w:szCs w:val="20"/>
        </w:rPr>
        <w:t xml:space="preserve"> общая</w:t>
      </w:r>
      <w:r w:rsidRPr="00AD37C8">
        <w:rPr>
          <w:rFonts w:ascii="Arial" w:hAnsi="Arial" w:cs="Arial"/>
          <w:b/>
          <w:sz w:val="20"/>
          <w:szCs w:val="20"/>
        </w:rPr>
        <w:t xml:space="preserve"> ИНФОРМАЦИЯ ОБ ОРГАНИЗАЦИИ.</w:t>
      </w:r>
    </w:p>
    <w:p w:rsidR="00052F6B" w:rsidRPr="00AD37C8" w:rsidRDefault="00052F6B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1.1. Организация: ____</w:t>
      </w:r>
      <w:r w:rsidR="00796CC9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052F6B" w:rsidRPr="00AD37C8" w:rsidRDefault="00052F6B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1.2. Основная сфера деятельности:</w:t>
      </w:r>
      <w:r w:rsidR="00796CC9">
        <w:rPr>
          <w:rFonts w:ascii="Arial" w:hAnsi="Arial" w:cs="Arial"/>
          <w:sz w:val="18"/>
          <w:szCs w:val="18"/>
        </w:rPr>
        <w:t xml:space="preserve"> </w:t>
      </w:r>
      <w:r w:rsidRPr="00AD37C8">
        <w:rPr>
          <w:rFonts w:ascii="Arial" w:hAnsi="Arial" w:cs="Arial"/>
          <w:sz w:val="18"/>
          <w:szCs w:val="18"/>
        </w:rPr>
        <w:t xml:space="preserve"> _____________________________________________________________________ </w:t>
      </w:r>
    </w:p>
    <w:p w:rsidR="00052F6B" w:rsidRPr="00AD37C8" w:rsidRDefault="00052F6B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1.3. Сопутствующие виды деятельности: 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1.4. Позиционирование на рынке (миссия компании): 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3244CF" w:rsidRPr="00AD37C8" w:rsidRDefault="00052F6B" w:rsidP="003244CF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1.5.</w:t>
      </w:r>
      <w:r w:rsidR="003244CF">
        <w:rPr>
          <w:rFonts w:ascii="Arial" w:hAnsi="Arial" w:cs="Arial"/>
          <w:sz w:val="18"/>
          <w:szCs w:val="18"/>
        </w:rPr>
        <w:t xml:space="preserve"> Количество сотрудников: ___________________________________________________________________________</w:t>
      </w:r>
      <w:r w:rsidR="003244CF">
        <w:rPr>
          <w:rFonts w:ascii="Arial" w:hAnsi="Arial" w:cs="Arial"/>
          <w:sz w:val="18"/>
          <w:szCs w:val="18"/>
        </w:rPr>
        <w:br/>
        <w:t>1.5.1. Виды сотрудников:</w:t>
      </w:r>
      <w:r w:rsidR="003244CF">
        <w:rPr>
          <w:rFonts w:ascii="Arial" w:hAnsi="Arial" w:cs="Arial"/>
          <w:sz w:val="18"/>
          <w:szCs w:val="18"/>
        </w:rPr>
        <w:br/>
        <w:t>Руководство: количество, характеристики ____________________</w:t>
      </w:r>
      <w:r w:rsidR="003244CF" w:rsidRPr="00AD37C8">
        <w:rPr>
          <w:rFonts w:ascii="Arial" w:hAnsi="Arial" w:cs="Arial"/>
          <w:sz w:val="18"/>
          <w:szCs w:val="18"/>
        </w:rPr>
        <w:t>____________________________________________</w:t>
      </w:r>
    </w:p>
    <w:p w:rsidR="003244CF" w:rsidRPr="00AD37C8" w:rsidRDefault="003244CF" w:rsidP="003244CF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br/>
      </w:r>
      <w:r w:rsidRPr="00796CC9"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8"/>
          <w:szCs w:val="18"/>
        </w:rPr>
        <w:t>Маркетинг: количество, характеристики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3244CF" w:rsidRPr="00AD37C8" w:rsidRDefault="003244CF" w:rsidP="003244CF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br/>
      </w:r>
      <w:r w:rsidRPr="00796CC9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Продажники</w:t>
      </w:r>
      <w:proofErr w:type="spellEnd"/>
      <w:r>
        <w:rPr>
          <w:rFonts w:ascii="Arial" w:hAnsi="Arial" w:cs="Arial"/>
          <w:sz w:val="18"/>
          <w:szCs w:val="18"/>
        </w:rPr>
        <w:t xml:space="preserve">: количество, характеристики 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3244CF" w:rsidRPr="00796CC9" w:rsidRDefault="003244CF" w:rsidP="003244CF">
      <w:pPr>
        <w:spacing w:before="80" w:after="80"/>
        <w:rPr>
          <w:rFonts w:ascii="Arial" w:hAnsi="Arial" w:cs="Arial"/>
          <w:sz w:val="10"/>
          <w:szCs w:val="10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br/>
      </w:r>
    </w:p>
    <w:p w:rsidR="003244CF" w:rsidRPr="00AD37C8" w:rsidRDefault="003244CF" w:rsidP="003244CF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Секретариат: количество, характеристики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3244CF" w:rsidRDefault="003244CF" w:rsidP="003244CF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br/>
        <w:t xml:space="preserve"> </w:t>
      </w:r>
    </w:p>
    <w:p w:rsidR="00796CC9" w:rsidRDefault="00796CC9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</w:p>
    <w:p w:rsidR="00052F6B" w:rsidRPr="00AD37C8" w:rsidRDefault="003244CF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1.6. </w:t>
      </w:r>
      <w:r w:rsidR="00052F6B" w:rsidRPr="00AD37C8">
        <w:rPr>
          <w:rFonts w:ascii="Arial" w:hAnsi="Arial" w:cs="Arial"/>
          <w:sz w:val="18"/>
          <w:szCs w:val="18"/>
        </w:rPr>
        <w:t xml:space="preserve">Основные конкуренты </w:t>
      </w:r>
      <w:r w:rsidR="00052F6B">
        <w:rPr>
          <w:rFonts w:ascii="Arial" w:hAnsi="Arial" w:cs="Arial"/>
          <w:sz w:val="18"/>
          <w:szCs w:val="18"/>
        </w:rPr>
        <w:t xml:space="preserve"> </w:t>
      </w:r>
      <w:r w:rsidR="00052F6B" w:rsidRPr="00AD37C8">
        <w:rPr>
          <w:rFonts w:ascii="Arial" w:hAnsi="Arial" w:cs="Arial"/>
          <w:sz w:val="18"/>
          <w:szCs w:val="18"/>
        </w:rPr>
        <w:t>(</w:t>
      </w:r>
      <w:r w:rsidR="00052F6B">
        <w:rPr>
          <w:rFonts w:ascii="Arial" w:hAnsi="Arial" w:cs="Arial"/>
          <w:sz w:val="18"/>
          <w:szCs w:val="18"/>
        </w:rPr>
        <w:t xml:space="preserve">перечислить, </w:t>
      </w:r>
      <w:r w:rsidR="00052F6B" w:rsidRPr="00AD37C8">
        <w:rPr>
          <w:rFonts w:ascii="Arial" w:hAnsi="Arial" w:cs="Arial"/>
          <w:sz w:val="18"/>
          <w:szCs w:val="18"/>
        </w:rPr>
        <w:t>по возможности указать адреса сайтов): ___________________________________________</w:t>
      </w:r>
      <w:r w:rsidR="00052F6B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="00052F6B" w:rsidRPr="00AD37C8">
        <w:rPr>
          <w:rFonts w:ascii="Arial" w:hAnsi="Arial" w:cs="Arial"/>
          <w:sz w:val="18"/>
          <w:szCs w:val="18"/>
        </w:rPr>
        <w:br/>
        <w:t xml:space="preserve"> 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3244CF" w:rsidP="00052F6B">
      <w:pPr>
        <w:spacing w:before="80" w:after="8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</w:t>
      </w:r>
      <w:r w:rsidR="00052F6B" w:rsidRPr="00AD37C8">
        <w:rPr>
          <w:rFonts w:ascii="Arial" w:hAnsi="Arial" w:cs="Arial"/>
          <w:sz w:val="18"/>
          <w:szCs w:val="18"/>
        </w:rPr>
        <w:t>. Сильные/слабые стороны конкурентов (цены, качество, продвижение, сервис): 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</w:t>
      </w:r>
      <w:r w:rsidR="003244CF">
        <w:rPr>
          <w:rFonts w:ascii="Arial" w:hAnsi="Arial" w:cs="Arial"/>
          <w:sz w:val="18"/>
          <w:szCs w:val="18"/>
        </w:rPr>
        <w:t>8</w:t>
      </w:r>
      <w:r w:rsidRPr="00AD37C8">
        <w:rPr>
          <w:rFonts w:ascii="Arial" w:hAnsi="Arial" w:cs="Arial"/>
          <w:sz w:val="18"/>
          <w:szCs w:val="18"/>
        </w:rPr>
        <w:t xml:space="preserve">. Уровень использования </w:t>
      </w:r>
      <w:r w:rsidR="003A5645">
        <w:rPr>
          <w:rFonts w:ascii="Arial" w:hAnsi="Arial" w:cs="Arial"/>
          <w:sz w:val="18"/>
          <w:szCs w:val="18"/>
        </w:rPr>
        <w:t xml:space="preserve">электронного документооборота, </w:t>
      </w:r>
      <w:r w:rsidRPr="00AD37C8">
        <w:rPr>
          <w:rFonts w:ascii="Arial" w:hAnsi="Arial" w:cs="Arial"/>
          <w:sz w:val="18"/>
          <w:szCs w:val="18"/>
        </w:rPr>
        <w:t>электронной почты и интернет</w:t>
      </w:r>
      <w:r w:rsidR="003A5645">
        <w:rPr>
          <w:rFonts w:ascii="Arial" w:hAnsi="Arial" w:cs="Arial"/>
          <w:sz w:val="18"/>
          <w:szCs w:val="18"/>
        </w:rPr>
        <w:t>а</w:t>
      </w:r>
      <w:r w:rsidRPr="00AD37C8">
        <w:rPr>
          <w:rFonts w:ascii="Arial" w:hAnsi="Arial" w:cs="Arial"/>
          <w:sz w:val="18"/>
          <w:szCs w:val="18"/>
        </w:rPr>
        <w:t xml:space="preserve"> подразделениями организации в работе с клиентами, дилерами, партнерами, прессой 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______________________________</w:t>
      </w:r>
      <w:r w:rsidRPr="00AD37C8">
        <w:rPr>
          <w:rFonts w:ascii="Arial" w:hAnsi="Arial" w:cs="Arial"/>
          <w:sz w:val="18"/>
          <w:szCs w:val="18"/>
        </w:rPr>
        <w:t>__________________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  <w:r w:rsidRPr="00AD37C8">
        <w:rPr>
          <w:rFonts w:ascii="Arial" w:hAnsi="Arial" w:cs="Arial"/>
          <w:sz w:val="18"/>
          <w:szCs w:val="18"/>
        </w:rPr>
        <w:t>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1.</w:t>
      </w:r>
      <w:r w:rsidR="003244CF">
        <w:rPr>
          <w:rFonts w:ascii="Arial" w:hAnsi="Arial" w:cs="Arial"/>
          <w:sz w:val="18"/>
          <w:szCs w:val="18"/>
        </w:rPr>
        <w:t>9</w:t>
      </w:r>
      <w:r w:rsidRPr="00AD37C8">
        <w:rPr>
          <w:rFonts w:ascii="Arial" w:hAnsi="Arial" w:cs="Arial"/>
          <w:sz w:val="18"/>
          <w:szCs w:val="18"/>
        </w:rPr>
        <w:t>. Дополнительная информация об организации, полезные комментарии к проекту  _____</w:t>
      </w:r>
      <w:r w:rsidR="003A5645">
        <w:rPr>
          <w:rFonts w:ascii="Arial" w:hAnsi="Arial" w:cs="Arial"/>
          <w:sz w:val="18"/>
          <w:szCs w:val="18"/>
        </w:rPr>
        <w:t>___</w:t>
      </w:r>
      <w:r w:rsidRPr="00AD37C8">
        <w:rPr>
          <w:rFonts w:ascii="Arial" w:hAnsi="Arial" w:cs="Arial"/>
          <w:sz w:val="18"/>
          <w:szCs w:val="18"/>
        </w:rPr>
        <w:t>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  <w:r w:rsidRPr="00AD37C8">
        <w:rPr>
          <w:rFonts w:ascii="Arial" w:hAnsi="Arial" w:cs="Arial"/>
          <w:sz w:val="18"/>
          <w:szCs w:val="18"/>
        </w:rPr>
        <w:t>________</w:t>
      </w:r>
    </w:p>
    <w:p w:rsidR="003244CF" w:rsidRPr="00AD37C8" w:rsidRDefault="00052F6B" w:rsidP="003244CF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  <w:r w:rsidRPr="00AD37C8">
        <w:rPr>
          <w:rFonts w:ascii="Arial" w:hAnsi="Arial" w:cs="Arial"/>
          <w:sz w:val="18"/>
          <w:szCs w:val="18"/>
        </w:rPr>
        <w:t>_____</w:t>
      </w:r>
      <w:r w:rsidR="003A5645">
        <w:rPr>
          <w:rFonts w:ascii="Arial" w:hAnsi="Arial" w:cs="Arial"/>
          <w:sz w:val="18"/>
          <w:szCs w:val="18"/>
        </w:rPr>
        <w:br/>
      </w:r>
      <w:r w:rsidR="003244CF"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3244CF">
        <w:rPr>
          <w:rFonts w:ascii="Arial" w:hAnsi="Arial" w:cs="Arial"/>
          <w:sz w:val="18"/>
          <w:szCs w:val="18"/>
        </w:rPr>
        <w:t>___</w:t>
      </w:r>
      <w:r w:rsidR="003244CF" w:rsidRPr="00AD37C8">
        <w:rPr>
          <w:rFonts w:ascii="Arial" w:hAnsi="Arial" w:cs="Arial"/>
          <w:sz w:val="18"/>
          <w:szCs w:val="18"/>
        </w:rPr>
        <w:t>_____</w:t>
      </w:r>
      <w:r w:rsidR="003244CF">
        <w:rPr>
          <w:rFonts w:ascii="Arial" w:hAnsi="Arial" w:cs="Arial"/>
          <w:sz w:val="18"/>
          <w:szCs w:val="18"/>
        </w:rPr>
        <w:br/>
      </w:r>
      <w:r w:rsidR="003244CF"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3244CF">
        <w:rPr>
          <w:rFonts w:ascii="Arial" w:hAnsi="Arial" w:cs="Arial"/>
          <w:sz w:val="18"/>
          <w:szCs w:val="18"/>
        </w:rPr>
        <w:t>___</w:t>
      </w:r>
      <w:r w:rsidR="003244CF" w:rsidRPr="00AD37C8">
        <w:rPr>
          <w:rFonts w:ascii="Arial" w:hAnsi="Arial" w:cs="Arial"/>
          <w:sz w:val="18"/>
          <w:szCs w:val="18"/>
        </w:rPr>
        <w:t>_____</w:t>
      </w:r>
    </w:p>
    <w:p w:rsidR="00052F6B" w:rsidRPr="00AD37C8" w:rsidRDefault="003A5645" w:rsidP="00052F6B">
      <w:pPr>
        <w:spacing w:before="8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52F6B" w:rsidRPr="00AD37C8">
        <w:rPr>
          <w:rFonts w:ascii="Arial" w:hAnsi="Arial" w:cs="Arial"/>
          <w:b/>
          <w:sz w:val="20"/>
          <w:szCs w:val="20"/>
        </w:rPr>
        <w:t>2. ПРОДУКЦИЯ / УСЛУГИ</w:t>
      </w:r>
    </w:p>
    <w:p w:rsidR="00052F6B" w:rsidRPr="00AD37C8" w:rsidRDefault="00052F6B" w:rsidP="00052F6B">
      <w:pPr>
        <w:numPr>
          <w:ilvl w:val="1"/>
          <w:numId w:val="1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Продукция, услуги (бр</w:t>
      </w:r>
      <w:r w:rsidR="003A5645">
        <w:rPr>
          <w:rFonts w:ascii="Arial" w:hAnsi="Arial" w:cs="Arial"/>
          <w:sz w:val="18"/>
          <w:szCs w:val="18"/>
        </w:rPr>
        <w:t>е</w:t>
      </w:r>
      <w:r w:rsidRPr="00AD37C8">
        <w:rPr>
          <w:rFonts w:ascii="Arial" w:hAnsi="Arial" w:cs="Arial"/>
          <w:sz w:val="18"/>
          <w:szCs w:val="18"/>
        </w:rPr>
        <w:t xml:space="preserve">нды, товарные группы, виды услуг): </w:t>
      </w:r>
      <w:r w:rsidR="003A5645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 xml:space="preserve">_____________________________________________ 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numPr>
          <w:ilvl w:val="2"/>
          <w:numId w:val="1"/>
        </w:numPr>
        <w:spacing w:before="80" w:after="80" w:line="240" w:lineRule="auto"/>
        <w:rPr>
          <w:rFonts w:ascii="Arial" w:hAnsi="Arial" w:cs="Arial"/>
          <w:b/>
          <w:sz w:val="18"/>
          <w:szCs w:val="18"/>
        </w:rPr>
      </w:pPr>
      <w:r w:rsidRPr="00AD37C8">
        <w:rPr>
          <w:rFonts w:ascii="Arial" w:hAnsi="Arial" w:cs="Arial"/>
          <w:b/>
          <w:sz w:val="18"/>
          <w:szCs w:val="18"/>
        </w:rPr>
        <w:t>Целевая аудитория (целевые группы):</w:t>
      </w:r>
    </w:p>
    <w:p w:rsidR="003A5645" w:rsidRDefault="00052F6B" w:rsidP="00052F6B">
      <w:pPr>
        <w:numPr>
          <w:ilvl w:val="2"/>
          <w:numId w:val="1"/>
        </w:numPr>
        <w:tabs>
          <w:tab w:val="clear" w:pos="720"/>
          <w:tab w:val="num" w:pos="360"/>
        </w:tabs>
        <w:spacing w:before="80" w:after="80" w:line="240" w:lineRule="auto"/>
        <w:ind w:left="360" w:hanging="360"/>
        <w:rPr>
          <w:rFonts w:ascii="Arial" w:hAnsi="Arial" w:cs="Arial"/>
          <w:i/>
          <w:sz w:val="18"/>
          <w:szCs w:val="18"/>
        </w:rPr>
      </w:pPr>
      <w:r w:rsidRPr="00AD37C8">
        <w:rPr>
          <w:rFonts w:ascii="Arial" w:hAnsi="Arial" w:cs="Arial"/>
          <w:i/>
          <w:sz w:val="18"/>
          <w:szCs w:val="18"/>
        </w:rPr>
        <w:t xml:space="preserve">Основные потребители товаров/услуг (портрет потребителя по целевым группам): </w:t>
      </w:r>
      <w:r w:rsidRPr="00AD37C8">
        <w:rPr>
          <w:rFonts w:ascii="Arial" w:hAnsi="Arial" w:cs="Arial"/>
          <w:i/>
          <w:sz w:val="18"/>
          <w:szCs w:val="18"/>
        </w:rPr>
        <w:br/>
        <w:t>Юридические лица _____________________________________________________________</w:t>
      </w:r>
      <w:r w:rsidR="003A5645">
        <w:rPr>
          <w:rFonts w:ascii="Arial" w:hAnsi="Arial" w:cs="Arial"/>
          <w:i/>
          <w:sz w:val="18"/>
          <w:szCs w:val="18"/>
        </w:rPr>
        <w:t>___________________</w:t>
      </w:r>
    </w:p>
    <w:p w:rsidR="003A5645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="00052F6B"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3A5645" w:rsidRPr="00AD37C8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  <w:r w:rsidRPr="00AD37C8">
        <w:rPr>
          <w:rFonts w:ascii="Arial" w:hAnsi="Arial" w:cs="Arial"/>
          <w:i/>
          <w:sz w:val="18"/>
          <w:szCs w:val="18"/>
        </w:rPr>
        <w:br/>
      </w:r>
    </w:p>
    <w:p w:rsidR="00052F6B" w:rsidRPr="00AD37C8" w:rsidRDefault="00052F6B" w:rsidP="00052F6B">
      <w:pPr>
        <w:numPr>
          <w:ilvl w:val="2"/>
          <w:numId w:val="1"/>
        </w:numPr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 w:rsidRPr="00AD37C8">
        <w:rPr>
          <w:rFonts w:ascii="Arial" w:hAnsi="Arial" w:cs="Arial"/>
          <w:i/>
          <w:sz w:val="18"/>
          <w:szCs w:val="18"/>
        </w:rPr>
        <w:t>Основные потребители товаров/услуг (портрет потребителя по целевым группам):</w:t>
      </w:r>
      <w:r w:rsidRPr="00AD37C8">
        <w:rPr>
          <w:rFonts w:ascii="Arial" w:hAnsi="Arial" w:cs="Arial"/>
          <w:i/>
          <w:sz w:val="18"/>
          <w:szCs w:val="18"/>
        </w:rPr>
        <w:br/>
        <w:t>Физические лица: ___________________________________________________________________________</w:t>
      </w:r>
      <w:r w:rsidR="003A5645">
        <w:rPr>
          <w:rFonts w:ascii="Arial" w:hAnsi="Arial" w:cs="Arial"/>
          <w:i/>
          <w:sz w:val="18"/>
          <w:szCs w:val="18"/>
        </w:rPr>
        <w:t>__</w:t>
      </w:r>
    </w:p>
    <w:p w:rsidR="003A5645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 w:rsidRPr="003A5645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</w:t>
      </w:r>
    </w:p>
    <w:p w:rsidR="003A5645" w:rsidRPr="00AD37C8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  <w:r w:rsidRPr="00AD37C8">
        <w:rPr>
          <w:rFonts w:ascii="Arial" w:hAnsi="Arial" w:cs="Arial"/>
          <w:i/>
          <w:sz w:val="18"/>
          <w:szCs w:val="18"/>
        </w:rPr>
        <w:br/>
      </w:r>
    </w:p>
    <w:p w:rsidR="003A5645" w:rsidRPr="00AD37C8" w:rsidRDefault="00052F6B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 w:rsidRPr="00AD37C8">
        <w:rPr>
          <w:rFonts w:ascii="Arial" w:hAnsi="Arial" w:cs="Arial"/>
          <w:b/>
          <w:sz w:val="18"/>
          <w:szCs w:val="18"/>
        </w:rPr>
        <w:t xml:space="preserve">2.2. Существующая география реализации товаров/услуг: </w:t>
      </w:r>
      <w:r w:rsidR="003A5645">
        <w:rPr>
          <w:rFonts w:ascii="Arial" w:hAnsi="Arial" w:cs="Arial"/>
          <w:i/>
          <w:sz w:val="18"/>
          <w:szCs w:val="18"/>
        </w:rPr>
        <w:t>___</w:t>
      </w:r>
      <w:r w:rsidR="003A5645"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052F6B" w:rsidRPr="00AD37C8" w:rsidRDefault="003A5645" w:rsidP="00052F6B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052F6B"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3A5645" w:rsidRDefault="00052F6B" w:rsidP="00052F6B">
      <w:pPr>
        <w:spacing w:before="80" w:after="80"/>
        <w:rPr>
          <w:rFonts w:ascii="Arial" w:hAnsi="Arial" w:cs="Arial"/>
          <w:i/>
          <w:sz w:val="18"/>
          <w:szCs w:val="18"/>
        </w:rPr>
      </w:pPr>
      <w:r w:rsidRPr="00AD37C8">
        <w:rPr>
          <w:rFonts w:ascii="Arial" w:hAnsi="Arial" w:cs="Arial"/>
          <w:i/>
          <w:sz w:val="18"/>
          <w:szCs w:val="18"/>
        </w:rPr>
        <w:t xml:space="preserve">2.2.1. Приоритетные географические рынки сбыта, </w:t>
      </w:r>
      <w:proofErr w:type="gramStart"/>
      <w:r w:rsidRPr="00AD37C8">
        <w:rPr>
          <w:rFonts w:ascii="Arial" w:hAnsi="Arial" w:cs="Arial"/>
          <w:i/>
          <w:sz w:val="18"/>
          <w:szCs w:val="18"/>
        </w:rPr>
        <w:t xml:space="preserve">( </w:t>
      </w:r>
      <w:proofErr w:type="gramEnd"/>
      <w:r w:rsidRPr="00AD37C8">
        <w:rPr>
          <w:rFonts w:ascii="Arial" w:hAnsi="Arial" w:cs="Arial"/>
          <w:i/>
          <w:sz w:val="18"/>
          <w:szCs w:val="18"/>
        </w:rPr>
        <w:t>в т.ч. интересующие рынки ): ___________________________</w:t>
      </w:r>
    </w:p>
    <w:p w:rsidR="003A5645" w:rsidRPr="00AD37C8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052F6B" w:rsidRPr="00AD37C8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  <w:r w:rsidRPr="00AD37C8">
        <w:rPr>
          <w:rFonts w:ascii="Arial" w:hAnsi="Arial" w:cs="Arial"/>
          <w:i/>
          <w:sz w:val="18"/>
          <w:szCs w:val="18"/>
        </w:rPr>
        <w:br/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2.3. Основная форма реализация товаров/услуг (крупный опт, мелкий опт, розница, под заказ) </w:t>
      </w:r>
      <w:r w:rsidRPr="00AD37C8">
        <w:rPr>
          <w:rFonts w:ascii="Arial" w:hAnsi="Arial" w:cs="Arial"/>
          <w:sz w:val="18"/>
          <w:szCs w:val="18"/>
        </w:rPr>
        <w:br/>
        <w:t xml:space="preserve"> __________________________________________________________________________________________________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2.4. Основные каналы реализации/сбыта: 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796CC9" w:rsidRDefault="00796CC9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796CC9" w:rsidRDefault="00796CC9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796CC9" w:rsidRDefault="00796CC9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2.5. Основные рекламируемые товары, продвигаемые бр</w:t>
      </w:r>
      <w:r w:rsidR="003A5645">
        <w:rPr>
          <w:rFonts w:ascii="Arial" w:hAnsi="Arial" w:cs="Arial"/>
          <w:sz w:val="18"/>
          <w:szCs w:val="18"/>
        </w:rPr>
        <w:t>е</w:t>
      </w:r>
      <w:r w:rsidRPr="00AD37C8">
        <w:rPr>
          <w:rFonts w:ascii="Arial" w:hAnsi="Arial" w:cs="Arial"/>
          <w:sz w:val="18"/>
          <w:szCs w:val="18"/>
        </w:rPr>
        <w:t>нды, торговые марки (указать конкретные названия):</w:t>
      </w:r>
      <w:r w:rsidRPr="00AD37C8">
        <w:rPr>
          <w:rFonts w:ascii="Arial" w:hAnsi="Arial" w:cs="Arial"/>
          <w:sz w:val="18"/>
          <w:szCs w:val="18"/>
        </w:rPr>
        <w:br/>
      </w:r>
      <w:r w:rsidRPr="00AD37C8">
        <w:rPr>
          <w:rFonts w:ascii="Arial" w:hAnsi="Arial" w:cs="Arial"/>
          <w:sz w:val="18"/>
          <w:szCs w:val="18"/>
        </w:rPr>
        <w:br/>
      </w:r>
      <w:r w:rsidR="00ED3F03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ED3F03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2.6. Основные характеристики продукции/услуг (потребительские свойства, особенности, преимущества): 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2.7. Бр</w:t>
      </w:r>
      <w:r w:rsidR="003A5645">
        <w:rPr>
          <w:rFonts w:ascii="Arial" w:hAnsi="Arial" w:cs="Arial"/>
          <w:sz w:val="18"/>
          <w:szCs w:val="18"/>
        </w:rPr>
        <w:t>е</w:t>
      </w:r>
      <w:r w:rsidRPr="00AD37C8">
        <w:rPr>
          <w:rFonts w:ascii="Arial" w:hAnsi="Arial" w:cs="Arial"/>
          <w:sz w:val="18"/>
          <w:szCs w:val="18"/>
        </w:rPr>
        <w:t>нды (продукты / услуги) с уникальными свойствами (историей, легендой) 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</w:t>
      </w:r>
    </w:p>
    <w:p w:rsidR="003A5645" w:rsidRPr="00AD37C8" w:rsidRDefault="003A5645" w:rsidP="003A5645">
      <w:pPr>
        <w:tabs>
          <w:tab w:val="num" w:pos="2160"/>
        </w:tabs>
        <w:spacing w:before="80" w:after="8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</w:t>
      </w:r>
      <w:r w:rsidRPr="00AD37C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  <w:r w:rsidRPr="00AD37C8">
        <w:rPr>
          <w:rFonts w:ascii="Arial" w:hAnsi="Arial" w:cs="Arial"/>
          <w:i/>
          <w:sz w:val="18"/>
          <w:szCs w:val="18"/>
        </w:rPr>
        <w:br/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2.8. Особенности продвижения </w:t>
      </w:r>
      <w:r w:rsidR="003A5645">
        <w:rPr>
          <w:rFonts w:ascii="Arial" w:hAnsi="Arial" w:cs="Arial"/>
          <w:sz w:val="18"/>
          <w:szCs w:val="18"/>
        </w:rPr>
        <w:t>бре</w:t>
      </w:r>
      <w:r w:rsidRPr="00AD37C8">
        <w:rPr>
          <w:rFonts w:ascii="Arial" w:hAnsi="Arial" w:cs="Arial"/>
          <w:sz w:val="18"/>
          <w:szCs w:val="18"/>
        </w:rPr>
        <w:t>ндов (торговых марок), продукции / услуг (отдельных товарных групп,</w:t>
      </w:r>
      <w:r w:rsidR="003A5645">
        <w:rPr>
          <w:rFonts w:ascii="Arial" w:hAnsi="Arial" w:cs="Arial"/>
          <w:sz w:val="18"/>
          <w:szCs w:val="18"/>
        </w:rPr>
        <w:t xml:space="preserve"> видов услуг):</w:t>
      </w:r>
      <w:r w:rsidRPr="00AD37C8">
        <w:rPr>
          <w:rFonts w:ascii="Arial" w:hAnsi="Arial" w:cs="Arial"/>
          <w:sz w:val="18"/>
          <w:szCs w:val="18"/>
        </w:rPr>
        <w:br/>
        <w:t xml:space="preserve"> __________________________________________________________________________________________________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2.9. Конкурентные преимущества (особенности производства, качество, упаковка, распространение, сервис) </w:t>
      </w:r>
      <w:r w:rsidRPr="00AD37C8"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2.10. Доминантная продукция / услуг</w:t>
      </w:r>
      <w:r w:rsidR="003A5645">
        <w:rPr>
          <w:rFonts w:ascii="Arial" w:hAnsi="Arial" w:cs="Arial"/>
          <w:sz w:val="18"/>
          <w:szCs w:val="18"/>
        </w:rPr>
        <w:t>а (бре</w:t>
      </w:r>
      <w:r w:rsidRPr="00AD37C8">
        <w:rPr>
          <w:rFonts w:ascii="Arial" w:hAnsi="Arial" w:cs="Arial"/>
          <w:sz w:val="18"/>
          <w:szCs w:val="18"/>
        </w:rPr>
        <w:t>нд, товарная группа), продвижению которой уделяется (или планируется уделять) особое внимание: 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2.11. Средневзвешенная оценка уровня цен на основные виды продукции / услуг по отношению к аналогам на рынке (подчеркнуть):</w:t>
      </w:r>
    </w:p>
    <w:p w:rsidR="00052F6B" w:rsidRPr="00AD37C8" w:rsidRDefault="00052F6B" w:rsidP="00052F6B">
      <w:pPr>
        <w:pStyle w:val="HTML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очень высокий; </w:t>
      </w:r>
    </w:p>
    <w:p w:rsidR="00052F6B" w:rsidRPr="00AD37C8" w:rsidRDefault="00052F6B" w:rsidP="00052F6B">
      <w:pPr>
        <w:pStyle w:val="HTML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выше, чем у конкурирующих аналогов; </w:t>
      </w:r>
    </w:p>
    <w:p w:rsidR="00052F6B" w:rsidRPr="00AD37C8" w:rsidRDefault="00052F6B" w:rsidP="00052F6B">
      <w:pPr>
        <w:pStyle w:val="HTML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на уровне конкурирующих аналогов; </w:t>
      </w:r>
    </w:p>
    <w:p w:rsidR="00052F6B" w:rsidRPr="00AD37C8" w:rsidRDefault="00052F6B" w:rsidP="00052F6B">
      <w:pPr>
        <w:pStyle w:val="HTML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ниже, чем у конкурирующих аналогов</w:t>
      </w:r>
    </w:p>
    <w:p w:rsidR="00052F6B" w:rsidRPr="00AD37C8" w:rsidRDefault="00052F6B" w:rsidP="00052F6B">
      <w:pPr>
        <w:pStyle w:val="HTML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очень низкий</w:t>
      </w:r>
    </w:p>
    <w:p w:rsidR="00052F6B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Комментарий: 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3A5645" w:rsidRPr="00AD37C8" w:rsidRDefault="003A5645" w:rsidP="003A5645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2.12. Частота выпуска новой продукции (вывода новых услуг) и/или обновления существующих линеек продукции: 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2.13. </w:t>
      </w:r>
      <w:proofErr w:type="spellStart"/>
      <w:r w:rsidRPr="00AD37C8">
        <w:rPr>
          <w:rFonts w:ascii="Arial" w:hAnsi="Arial" w:cs="Arial"/>
          <w:sz w:val="18"/>
          <w:szCs w:val="18"/>
        </w:rPr>
        <w:t>Рекламно-маркетингова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я </w:t>
      </w:r>
      <w:r w:rsidRPr="00AD37C8">
        <w:rPr>
          <w:rFonts w:ascii="Arial" w:hAnsi="Arial" w:cs="Arial"/>
          <w:sz w:val="18"/>
          <w:szCs w:val="18"/>
        </w:rPr>
        <w:t>поддержка сбыта:</w:t>
      </w:r>
    </w:p>
    <w:p w:rsidR="00052F6B" w:rsidRPr="00AD37C8" w:rsidRDefault="00052F6B" w:rsidP="00052F6B">
      <w:pPr>
        <w:numPr>
          <w:ilvl w:val="0"/>
          <w:numId w:val="3"/>
        </w:numPr>
        <w:spacing w:before="80" w:after="8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Реклама на ТВ</w:t>
      </w:r>
      <w:r w:rsidR="00796CC9">
        <w:rPr>
          <w:rFonts w:ascii="Arial" w:hAnsi="Arial" w:cs="Arial"/>
          <w:sz w:val="18"/>
          <w:szCs w:val="18"/>
        </w:rPr>
        <w:t xml:space="preserve"> и радио, в прессе</w:t>
      </w:r>
      <w:r w:rsidRPr="00AD37C8">
        <w:rPr>
          <w:rFonts w:ascii="Arial" w:hAnsi="Arial" w:cs="Arial"/>
          <w:sz w:val="18"/>
          <w:szCs w:val="18"/>
        </w:rPr>
        <w:t>:</w:t>
      </w:r>
      <w:r w:rsidR="00796CC9">
        <w:rPr>
          <w:rFonts w:ascii="Arial" w:hAnsi="Arial" w:cs="Arial"/>
          <w:sz w:val="18"/>
          <w:szCs w:val="18"/>
        </w:rPr>
        <w:t xml:space="preserve"> _______________________________________________________________ _____________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numPr>
          <w:ilvl w:val="0"/>
          <w:numId w:val="3"/>
        </w:numPr>
        <w:spacing w:before="80" w:after="80" w:line="240" w:lineRule="auto"/>
        <w:ind w:left="714" w:hanging="357"/>
        <w:rPr>
          <w:rFonts w:ascii="Arial" w:hAnsi="Arial" w:cs="Arial"/>
          <w:sz w:val="18"/>
          <w:szCs w:val="18"/>
        </w:rPr>
      </w:pPr>
      <w:proofErr w:type="spellStart"/>
      <w:r w:rsidRPr="00AD37C8">
        <w:rPr>
          <w:rFonts w:ascii="Arial" w:hAnsi="Arial" w:cs="Arial"/>
          <w:sz w:val="18"/>
          <w:szCs w:val="18"/>
        </w:rPr>
        <w:t>Директ-маркетинг</w:t>
      </w:r>
      <w:proofErr w:type="spellEnd"/>
      <w:r w:rsidRPr="00AD37C8">
        <w:rPr>
          <w:rFonts w:ascii="Arial" w:hAnsi="Arial" w:cs="Arial"/>
          <w:sz w:val="18"/>
          <w:szCs w:val="18"/>
        </w:rPr>
        <w:t>: 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numPr>
          <w:ilvl w:val="0"/>
          <w:numId w:val="3"/>
        </w:numPr>
        <w:spacing w:before="80" w:after="80" w:line="240" w:lineRule="auto"/>
        <w:ind w:left="714" w:hanging="357"/>
        <w:rPr>
          <w:rFonts w:ascii="Arial" w:hAnsi="Arial" w:cs="Arial"/>
          <w:sz w:val="18"/>
          <w:szCs w:val="18"/>
        </w:rPr>
      </w:pPr>
      <w:proofErr w:type="spellStart"/>
      <w:r w:rsidRPr="00AD37C8">
        <w:rPr>
          <w:rFonts w:ascii="Arial" w:hAnsi="Arial" w:cs="Arial"/>
          <w:sz w:val="18"/>
          <w:szCs w:val="18"/>
        </w:rPr>
        <w:t>Промо-акции</w:t>
      </w:r>
      <w:proofErr w:type="spellEnd"/>
      <w:r w:rsidRPr="00AD37C8">
        <w:rPr>
          <w:rFonts w:ascii="Arial" w:hAnsi="Arial" w:cs="Arial"/>
          <w:sz w:val="18"/>
          <w:szCs w:val="18"/>
        </w:rPr>
        <w:t>: 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numPr>
          <w:ilvl w:val="0"/>
          <w:numId w:val="3"/>
        </w:numPr>
        <w:spacing w:before="80" w:after="8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  <w:lang w:val="en-US"/>
        </w:rPr>
        <w:t>PR</w:t>
      </w:r>
      <w:r w:rsidRPr="00AD37C8">
        <w:rPr>
          <w:rFonts w:ascii="Arial" w:hAnsi="Arial" w:cs="Arial"/>
          <w:sz w:val="18"/>
          <w:szCs w:val="18"/>
        </w:rPr>
        <w:t>-акции: 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Комментарий: 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>4</w:t>
      </w:r>
      <w:r w:rsidRPr="00AD37C8">
        <w:rPr>
          <w:rFonts w:ascii="Arial" w:hAnsi="Arial" w:cs="Arial"/>
          <w:sz w:val="18"/>
          <w:szCs w:val="18"/>
        </w:rPr>
        <w:t>. Дополнения, замечания, комментарии полезные для работ</w:t>
      </w:r>
      <w:r>
        <w:rPr>
          <w:rFonts w:ascii="Arial" w:hAnsi="Arial" w:cs="Arial"/>
          <w:sz w:val="18"/>
          <w:szCs w:val="18"/>
        </w:rPr>
        <w:t>ы</w:t>
      </w:r>
      <w:r w:rsidRPr="00AD37C8">
        <w:rPr>
          <w:rFonts w:ascii="Arial" w:hAnsi="Arial" w:cs="Arial"/>
          <w:sz w:val="18"/>
          <w:szCs w:val="18"/>
        </w:rPr>
        <w:t xml:space="preserve"> над проектом: ________________</w:t>
      </w:r>
      <w:r w:rsidR="003A5645">
        <w:rPr>
          <w:rFonts w:ascii="Arial" w:hAnsi="Arial" w:cs="Arial"/>
          <w:sz w:val="18"/>
          <w:szCs w:val="18"/>
        </w:rPr>
        <w:t>_______</w:t>
      </w:r>
      <w:r w:rsidRPr="00AD37C8">
        <w:rPr>
          <w:rFonts w:ascii="Arial" w:hAnsi="Arial" w:cs="Arial"/>
          <w:sz w:val="18"/>
          <w:szCs w:val="18"/>
        </w:rPr>
        <w:t>_</w:t>
      </w:r>
      <w:r w:rsidR="003A5645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 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8972FF" w:rsidRDefault="008972FF" w:rsidP="00052F6B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D37C8">
        <w:rPr>
          <w:rFonts w:ascii="Arial" w:hAnsi="Arial" w:cs="Arial"/>
          <w:b/>
          <w:sz w:val="18"/>
          <w:szCs w:val="18"/>
        </w:rPr>
        <w:t>3. ИНТЕРНЕТ-ПРОЕКТ.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3.1. Доменное имя для сайта (возможные варианты): 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3.2. Название сайта (если </w:t>
      </w:r>
      <w:r w:rsidR="00ED3F03">
        <w:rPr>
          <w:rFonts w:ascii="Arial" w:hAnsi="Arial" w:cs="Arial"/>
          <w:sz w:val="18"/>
          <w:szCs w:val="18"/>
        </w:rPr>
        <w:t xml:space="preserve">нет – какое </w:t>
      </w:r>
      <w:r w:rsidRPr="00AD37C8">
        <w:rPr>
          <w:rFonts w:ascii="Arial" w:hAnsi="Arial" w:cs="Arial"/>
          <w:sz w:val="18"/>
          <w:szCs w:val="18"/>
        </w:rPr>
        <w:t>предполагается): 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</w:t>
      </w:r>
      <w:r w:rsidR="003A5645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</w:t>
      </w:r>
      <w:r w:rsidR="003A5645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3.3. Цели </w:t>
      </w:r>
      <w:proofErr w:type="spellStart"/>
      <w:r w:rsidRPr="00AD37C8">
        <w:rPr>
          <w:rFonts w:ascii="Arial" w:hAnsi="Arial" w:cs="Arial"/>
          <w:bCs/>
          <w:sz w:val="18"/>
          <w:szCs w:val="18"/>
        </w:rPr>
        <w:t>веб-проекта</w:t>
      </w:r>
      <w:proofErr w:type="spellEnd"/>
      <w:r w:rsidRPr="00AD37C8">
        <w:rPr>
          <w:rFonts w:ascii="Arial" w:hAnsi="Arial" w:cs="Arial"/>
          <w:bCs/>
          <w:sz w:val="18"/>
          <w:szCs w:val="18"/>
        </w:rPr>
        <w:t xml:space="preserve"> (пронумеровать в порядке приоритетности)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Привлечение клиентов, заказчиков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Привлечение партнеров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Выход на новые рынки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D37C8">
        <w:rPr>
          <w:rFonts w:ascii="Arial" w:hAnsi="Arial" w:cs="Arial"/>
          <w:bCs/>
          <w:sz w:val="18"/>
          <w:szCs w:val="18"/>
        </w:rPr>
        <w:t>Имиджевая</w:t>
      </w:r>
      <w:proofErr w:type="spellEnd"/>
      <w:r w:rsidRPr="00AD37C8">
        <w:rPr>
          <w:rFonts w:ascii="Arial" w:hAnsi="Arial" w:cs="Arial"/>
          <w:bCs/>
          <w:sz w:val="18"/>
          <w:szCs w:val="18"/>
        </w:rPr>
        <w:t xml:space="preserve"> цель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1980" w:hanging="540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Улучшение информационных коммуникаций (информационная поддержка партнеров, клиентов, дилеров)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1416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 xml:space="preserve">Ознакомление потенциальных клиентов с продукцией, 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1416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Сбор маркетинговой информации (исследование аудитории), проведение опросов и т.д.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Обратная связь с потребителями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Создание источника актуальной информации для клиентов, партнеров, прессы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ind w:left="708" w:firstLine="708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____ </w:t>
      </w:r>
      <w:r w:rsidR="003A5645">
        <w:rPr>
          <w:rFonts w:ascii="Arial" w:hAnsi="Arial" w:cs="Arial"/>
          <w:bCs/>
          <w:sz w:val="18"/>
          <w:szCs w:val="18"/>
        </w:rPr>
        <w:t xml:space="preserve"> </w:t>
      </w:r>
      <w:r w:rsidRPr="00AD37C8">
        <w:rPr>
          <w:rFonts w:ascii="Arial" w:hAnsi="Arial" w:cs="Arial"/>
          <w:bCs/>
          <w:sz w:val="18"/>
          <w:szCs w:val="18"/>
        </w:rPr>
        <w:t>Другое</w:t>
      </w:r>
    </w:p>
    <w:p w:rsidR="00052F6B" w:rsidRDefault="003A5645" w:rsidP="003A5645">
      <w:pPr>
        <w:pStyle w:val="aa"/>
        <w:spacing w:before="80" w:beforeAutospacing="0" w:after="80" w:afterAutospacing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</w:t>
      </w:r>
      <w:r w:rsidR="00052F6B" w:rsidRPr="00AD37C8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</w:t>
      </w:r>
    </w:p>
    <w:p w:rsidR="003A5645" w:rsidRPr="00AD37C8" w:rsidRDefault="003A5645" w:rsidP="003A5645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3A5645" w:rsidRPr="00AD37C8" w:rsidRDefault="003A5645" w:rsidP="003A5645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052F6B" w:rsidRPr="00AD37C8" w:rsidRDefault="003A5645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/>
      </w:r>
      <w:r w:rsidR="00052F6B" w:rsidRPr="00AD37C8">
        <w:rPr>
          <w:rFonts w:ascii="Arial" w:hAnsi="Arial" w:cs="Arial"/>
          <w:bCs/>
          <w:sz w:val="18"/>
          <w:szCs w:val="18"/>
        </w:rPr>
        <w:t>3.</w:t>
      </w:r>
      <w:r w:rsidR="00052F6B">
        <w:rPr>
          <w:rFonts w:ascii="Arial" w:hAnsi="Arial" w:cs="Arial"/>
          <w:bCs/>
          <w:sz w:val="18"/>
          <w:szCs w:val="18"/>
        </w:rPr>
        <w:t>4</w:t>
      </w:r>
      <w:r w:rsidR="00052F6B" w:rsidRPr="00AD37C8">
        <w:rPr>
          <w:rFonts w:ascii="Arial" w:hAnsi="Arial" w:cs="Arial"/>
          <w:bCs/>
          <w:sz w:val="18"/>
          <w:szCs w:val="18"/>
        </w:rPr>
        <w:t xml:space="preserve">. Тип сайта: </w:t>
      </w:r>
    </w:p>
    <w:p w:rsidR="003A5645" w:rsidRDefault="00052F6B" w:rsidP="00052F6B">
      <w:pPr>
        <w:pStyle w:val="aa"/>
        <w:numPr>
          <w:ilvl w:val="0"/>
          <w:numId w:val="4"/>
        </w:numPr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корпоративный, рекламно-информационный сайт представляющий организацию, продукцию и услуги? </w:t>
      </w:r>
    </w:p>
    <w:p w:rsidR="00052F6B" w:rsidRPr="00AD37C8" w:rsidRDefault="003A5645" w:rsidP="003A5645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</w:t>
      </w:r>
      <w:r w:rsidR="00052F6B"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</w:t>
      </w:r>
    </w:p>
    <w:p w:rsidR="003A5645" w:rsidRDefault="00052F6B" w:rsidP="00052F6B">
      <w:pPr>
        <w:pStyle w:val="aa"/>
        <w:numPr>
          <w:ilvl w:val="0"/>
          <w:numId w:val="4"/>
        </w:numPr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 xml:space="preserve">тематический проект, с основной доминантой на продукцию/услуги? </w:t>
      </w:r>
    </w:p>
    <w:p w:rsidR="00052F6B" w:rsidRPr="00AD37C8" w:rsidRDefault="003A5645" w:rsidP="003A5645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</w:t>
      </w:r>
      <w:r w:rsidR="00052F6B"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Комментарий: _______________________________________________________________________________________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3.</w:t>
      </w:r>
      <w:r>
        <w:rPr>
          <w:rFonts w:ascii="Arial" w:hAnsi="Arial" w:cs="Arial"/>
          <w:bCs/>
          <w:sz w:val="18"/>
          <w:szCs w:val="18"/>
        </w:rPr>
        <w:t>5</w:t>
      </w:r>
      <w:r w:rsidRPr="00AD37C8">
        <w:rPr>
          <w:rFonts w:ascii="Arial" w:hAnsi="Arial" w:cs="Arial"/>
          <w:bCs/>
          <w:sz w:val="18"/>
          <w:szCs w:val="18"/>
        </w:rPr>
        <w:t>. Целевая аудитория сайта (целевые группы): _______________________________________________________</w:t>
      </w:r>
      <w:r w:rsidR="003A5645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bCs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bCs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796CC9" w:rsidRDefault="00796CC9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</w:p>
    <w:p w:rsidR="00052F6B" w:rsidRPr="00AD37C8" w:rsidRDefault="003244CF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52F6B" w:rsidRPr="00AD37C8">
        <w:rPr>
          <w:rFonts w:ascii="Arial" w:hAnsi="Arial" w:cs="Arial"/>
          <w:sz w:val="18"/>
          <w:szCs w:val="18"/>
        </w:rPr>
        <w:t>3.</w:t>
      </w:r>
      <w:r w:rsidR="00052F6B">
        <w:rPr>
          <w:rFonts w:ascii="Arial" w:hAnsi="Arial" w:cs="Arial"/>
          <w:sz w:val="18"/>
          <w:szCs w:val="18"/>
        </w:rPr>
        <w:t>6</w:t>
      </w:r>
      <w:r w:rsidR="00052F6B" w:rsidRPr="00AD37C8">
        <w:rPr>
          <w:rFonts w:ascii="Arial" w:hAnsi="Arial" w:cs="Arial"/>
          <w:sz w:val="18"/>
          <w:szCs w:val="18"/>
        </w:rPr>
        <w:t xml:space="preserve">. Будет ли сайт являться частью новой концепции </w:t>
      </w:r>
      <w:r w:rsidR="003A5645">
        <w:rPr>
          <w:rFonts w:ascii="Arial" w:hAnsi="Arial" w:cs="Arial"/>
          <w:sz w:val="18"/>
          <w:szCs w:val="18"/>
        </w:rPr>
        <w:t>продвижения организации (бре</w:t>
      </w:r>
      <w:r w:rsidR="00052F6B" w:rsidRPr="00AD37C8">
        <w:rPr>
          <w:rFonts w:ascii="Arial" w:hAnsi="Arial" w:cs="Arial"/>
          <w:sz w:val="18"/>
          <w:szCs w:val="18"/>
        </w:rPr>
        <w:t>нда, товаров/услуг) или сайт</w:t>
      </w:r>
      <w:r w:rsidR="00ED3F03">
        <w:rPr>
          <w:rFonts w:ascii="Arial" w:hAnsi="Arial" w:cs="Arial"/>
          <w:sz w:val="18"/>
          <w:szCs w:val="18"/>
        </w:rPr>
        <w:t xml:space="preserve"> существует </w:t>
      </w:r>
      <w:proofErr w:type="gramStart"/>
      <w:r w:rsidR="00ED3F03">
        <w:rPr>
          <w:rFonts w:ascii="Arial" w:hAnsi="Arial" w:cs="Arial"/>
          <w:sz w:val="18"/>
          <w:szCs w:val="18"/>
        </w:rPr>
        <w:t>(</w:t>
      </w:r>
      <w:r w:rsidR="00052F6B" w:rsidRPr="00AD37C8">
        <w:rPr>
          <w:rFonts w:ascii="Arial" w:hAnsi="Arial" w:cs="Arial"/>
          <w:sz w:val="18"/>
          <w:szCs w:val="18"/>
        </w:rPr>
        <w:t xml:space="preserve"> </w:t>
      </w:r>
      <w:proofErr w:type="gramEnd"/>
      <w:r w:rsidR="00052F6B" w:rsidRPr="00AD37C8">
        <w:rPr>
          <w:rFonts w:ascii="Arial" w:hAnsi="Arial" w:cs="Arial"/>
          <w:sz w:val="18"/>
          <w:szCs w:val="18"/>
        </w:rPr>
        <w:t>создается</w:t>
      </w:r>
      <w:r w:rsidR="00ED3F03">
        <w:rPr>
          <w:rFonts w:ascii="Arial" w:hAnsi="Arial" w:cs="Arial"/>
          <w:sz w:val="18"/>
          <w:szCs w:val="18"/>
        </w:rPr>
        <w:t>)</w:t>
      </w:r>
      <w:r w:rsidR="00052F6B" w:rsidRPr="00AD37C8">
        <w:rPr>
          <w:rFonts w:ascii="Arial" w:hAnsi="Arial" w:cs="Arial"/>
          <w:sz w:val="18"/>
          <w:szCs w:val="18"/>
        </w:rPr>
        <w:t xml:space="preserve"> в рамках уже существующей стратегии продвижения? ____________________</w:t>
      </w:r>
      <w:r w:rsidR="00ED3F03">
        <w:rPr>
          <w:rFonts w:ascii="Arial" w:hAnsi="Arial" w:cs="Arial"/>
          <w:sz w:val="18"/>
          <w:szCs w:val="18"/>
        </w:rPr>
        <w:t>_</w:t>
      </w:r>
      <w:r w:rsidR="00052F6B" w:rsidRPr="00AD37C8">
        <w:rPr>
          <w:rFonts w:ascii="Arial" w:hAnsi="Arial" w:cs="Arial"/>
          <w:sz w:val="18"/>
          <w:szCs w:val="18"/>
        </w:rPr>
        <w:t>_________</w:t>
      </w:r>
      <w:r w:rsidR="003A5645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3A5645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__________________________</w:t>
      </w:r>
      <w:r w:rsidRPr="00AD37C8">
        <w:rPr>
          <w:rFonts w:ascii="Arial" w:hAnsi="Arial" w:cs="Arial"/>
          <w:sz w:val="18"/>
          <w:szCs w:val="18"/>
        </w:rPr>
        <w:br/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</w:t>
      </w:r>
      <w:r w:rsidR="003A5645"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7</w:t>
      </w:r>
      <w:r w:rsidRPr="00AD37C8">
        <w:rPr>
          <w:rFonts w:ascii="Arial" w:hAnsi="Arial" w:cs="Arial"/>
          <w:sz w:val="18"/>
          <w:szCs w:val="18"/>
        </w:rPr>
        <w:t xml:space="preserve">. Основные элементы (доминанта рекламного </w:t>
      </w:r>
      <w:proofErr w:type="spellStart"/>
      <w:r w:rsidR="008972FF">
        <w:rPr>
          <w:rFonts w:ascii="Arial" w:hAnsi="Arial" w:cs="Arial"/>
          <w:sz w:val="18"/>
          <w:szCs w:val="18"/>
        </w:rPr>
        <w:t>мессаджа</w:t>
      </w:r>
      <w:proofErr w:type="spellEnd"/>
      <w:r w:rsidRPr="00AD37C8">
        <w:rPr>
          <w:rFonts w:ascii="Arial" w:hAnsi="Arial" w:cs="Arial"/>
          <w:sz w:val="18"/>
          <w:szCs w:val="18"/>
        </w:rPr>
        <w:t>)</w:t>
      </w:r>
      <w:r w:rsidR="008972FF">
        <w:rPr>
          <w:rFonts w:ascii="Arial" w:hAnsi="Arial" w:cs="Arial"/>
          <w:sz w:val="18"/>
          <w:szCs w:val="18"/>
        </w:rPr>
        <w:t xml:space="preserve"> </w:t>
      </w:r>
      <w:r w:rsidRPr="00AD37C8">
        <w:rPr>
          <w:rFonts w:ascii="Arial" w:hAnsi="Arial" w:cs="Arial"/>
          <w:sz w:val="18"/>
          <w:szCs w:val="18"/>
        </w:rPr>
        <w:t>наиболее эффективных рекламных кампани</w:t>
      </w:r>
      <w:r w:rsidR="008972FF">
        <w:rPr>
          <w:rFonts w:ascii="Arial" w:hAnsi="Arial" w:cs="Arial"/>
          <w:sz w:val="18"/>
          <w:szCs w:val="18"/>
        </w:rPr>
        <w:t>й</w:t>
      </w:r>
      <w:r w:rsidRPr="00AD37C8">
        <w:rPr>
          <w:rFonts w:ascii="Arial" w:hAnsi="Arial" w:cs="Arial"/>
          <w:sz w:val="18"/>
          <w:szCs w:val="18"/>
        </w:rPr>
        <w:t xml:space="preserve"> организации (бр</w:t>
      </w:r>
      <w:r w:rsidR="008972FF">
        <w:rPr>
          <w:rFonts w:ascii="Arial" w:hAnsi="Arial" w:cs="Arial"/>
          <w:sz w:val="18"/>
          <w:szCs w:val="18"/>
        </w:rPr>
        <w:t>е</w:t>
      </w:r>
      <w:r w:rsidRPr="00AD37C8">
        <w:rPr>
          <w:rFonts w:ascii="Arial" w:hAnsi="Arial" w:cs="Arial"/>
          <w:sz w:val="18"/>
          <w:szCs w:val="18"/>
        </w:rPr>
        <w:t xml:space="preserve">нда, товаров/услуг), которые </w:t>
      </w:r>
      <w:r w:rsidR="00ED3F03">
        <w:rPr>
          <w:rFonts w:ascii="Arial" w:hAnsi="Arial" w:cs="Arial"/>
          <w:sz w:val="18"/>
          <w:szCs w:val="18"/>
        </w:rPr>
        <w:t>(</w:t>
      </w:r>
      <w:r w:rsidRPr="00AD37C8">
        <w:rPr>
          <w:rFonts w:ascii="Arial" w:hAnsi="Arial" w:cs="Arial"/>
          <w:sz w:val="18"/>
          <w:szCs w:val="18"/>
        </w:rPr>
        <w:t>могут быть</w:t>
      </w:r>
      <w:r w:rsidR="00ED3F03">
        <w:rPr>
          <w:rFonts w:ascii="Arial" w:hAnsi="Arial" w:cs="Arial"/>
          <w:sz w:val="18"/>
          <w:szCs w:val="18"/>
        </w:rPr>
        <w:t>)</w:t>
      </w:r>
      <w:r w:rsidRPr="00AD37C8">
        <w:rPr>
          <w:rFonts w:ascii="Arial" w:hAnsi="Arial" w:cs="Arial"/>
          <w:sz w:val="18"/>
          <w:szCs w:val="18"/>
        </w:rPr>
        <w:t xml:space="preserve"> использованы при разработке концепции </w:t>
      </w:r>
      <w:proofErr w:type="spellStart"/>
      <w:proofErr w:type="gramStart"/>
      <w:r w:rsidRPr="00AD37C8">
        <w:rPr>
          <w:rFonts w:ascii="Arial" w:hAnsi="Arial" w:cs="Arial"/>
          <w:sz w:val="18"/>
          <w:szCs w:val="18"/>
        </w:rPr>
        <w:t>интернет-проекта</w:t>
      </w:r>
      <w:proofErr w:type="spellEnd"/>
      <w:proofErr w:type="gramEnd"/>
      <w:r w:rsidRPr="00AD37C8">
        <w:rPr>
          <w:rFonts w:ascii="Arial" w:hAnsi="Arial" w:cs="Arial"/>
          <w:sz w:val="18"/>
          <w:szCs w:val="18"/>
        </w:rPr>
        <w:t>: 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8</w:t>
      </w:r>
      <w:r w:rsidRPr="00AD37C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D37C8">
        <w:rPr>
          <w:rFonts w:ascii="Arial" w:hAnsi="Arial" w:cs="Arial"/>
          <w:sz w:val="18"/>
          <w:szCs w:val="18"/>
        </w:rPr>
        <w:t>Слоганы</w:t>
      </w:r>
      <w:proofErr w:type="spellEnd"/>
      <w:r w:rsidRPr="00AD37C8">
        <w:rPr>
          <w:rFonts w:ascii="Arial" w:hAnsi="Arial" w:cs="Arial"/>
          <w:sz w:val="18"/>
          <w:szCs w:val="18"/>
        </w:rPr>
        <w:t xml:space="preserve"> рекламных компаний организации (</w:t>
      </w:r>
      <w:proofErr w:type="spellStart"/>
      <w:r w:rsidRPr="00AD37C8">
        <w:rPr>
          <w:rFonts w:ascii="Arial" w:hAnsi="Arial" w:cs="Arial"/>
          <w:sz w:val="18"/>
          <w:szCs w:val="18"/>
        </w:rPr>
        <w:t>брэнда</w:t>
      </w:r>
      <w:proofErr w:type="spellEnd"/>
      <w:r w:rsidRPr="00AD37C8">
        <w:rPr>
          <w:rFonts w:ascii="Arial" w:hAnsi="Arial" w:cs="Arial"/>
          <w:sz w:val="18"/>
          <w:szCs w:val="18"/>
        </w:rPr>
        <w:t>, товаров/услуг), если их необходимо использовать (или если они определяют концепцию и стиль сайта) 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____</w:t>
      </w:r>
    </w:p>
    <w:p w:rsidR="00052F6B" w:rsidRPr="003244CF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9</w:t>
      </w:r>
      <w:r w:rsidRPr="00AD37C8">
        <w:rPr>
          <w:rFonts w:ascii="Arial" w:hAnsi="Arial" w:cs="Arial"/>
          <w:sz w:val="18"/>
          <w:szCs w:val="18"/>
        </w:rPr>
        <w:t>. Общее впечатление о компании, продукции /</w:t>
      </w:r>
      <w:r w:rsidR="008972FF">
        <w:rPr>
          <w:rFonts w:ascii="Arial" w:hAnsi="Arial" w:cs="Arial"/>
          <w:sz w:val="18"/>
          <w:szCs w:val="18"/>
        </w:rPr>
        <w:t xml:space="preserve"> </w:t>
      </w:r>
      <w:r w:rsidRPr="00AD37C8">
        <w:rPr>
          <w:rFonts w:ascii="Arial" w:hAnsi="Arial" w:cs="Arial"/>
          <w:sz w:val="18"/>
          <w:szCs w:val="18"/>
        </w:rPr>
        <w:t>услугах</w:t>
      </w:r>
      <w:r w:rsidR="008972FF">
        <w:rPr>
          <w:rFonts w:ascii="Arial" w:hAnsi="Arial" w:cs="Arial"/>
          <w:sz w:val="18"/>
          <w:szCs w:val="18"/>
        </w:rPr>
        <w:t>,</w:t>
      </w:r>
      <w:r w:rsidRPr="00AD37C8">
        <w:rPr>
          <w:rFonts w:ascii="Arial" w:hAnsi="Arial" w:cs="Arial"/>
          <w:sz w:val="18"/>
          <w:szCs w:val="18"/>
        </w:rPr>
        <w:t xml:space="preserve"> которое должно создаваться у целевой аудитории от посещения сайта? (перечислите возможные ассоциативные связи – например, надежно, удобно, профессионально, выгодно и т.д.): ___________________________________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 _________________________________________________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  <w:r w:rsidRPr="00AD37C8">
        <w:rPr>
          <w:rFonts w:ascii="Arial" w:hAnsi="Arial" w:cs="Arial"/>
          <w:sz w:val="18"/>
          <w:szCs w:val="18"/>
        </w:rPr>
        <w:t>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3.</w:t>
      </w:r>
      <w:r w:rsidR="003244CF">
        <w:rPr>
          <w:rFonts w:ascii="Arial" w:hAnsi="Arial" w:cs="Arial"/>
          <w:sz w:val="18"/>
          <w:szCs w:val="18"/>
        </w:rPr>
        <w:t>10</w:t>
      </w:r>
      <w:r w:rsidRPr="00AD37C8">
        <w:rPr>
          <w:rFonts w:ascii="Arial" w:hAnsi="Arial" w:cs="Arial"/>
          <w:sz w:val="18"/>
          <w:szCs w:val="18"/>
        </w:rPr>
        <w:t>. Планируется ли сопровождать работ</w:t>
      </w:r>
      <w:r w:rsidR="00ED3F03">
        <w:rPr>
          <w:rFonts w:ascii="Arial" w:hAnsi="Arial" w:cs="Arial"/>
          <w:sz w:val="18"/>
          <w:szCs w:val="18"/>
        </w:rPr>
        <w:t>у</w:t>
      </w:r>
      <w:r w:rsidRPr="00AD37C8">
        <w:rPr>
          <w:rFonts w:ascii="Arial" w:hAnsi="Arial" w:cs="Arial"/>
          <w:sz w:val="18"/>
          <w:szCs w:val="18"/>
        </w:rPr>
        <w:t xml:space="preserve"> сайта рекламной кампанией в интернет?  </w:t>
      </w:r>
      <w:r w:rsidR="008972FF">
        <w:rPr>
          <w:rFonts w:ascii="Arial" w:hAnsi="Arial" w:cs="Arial"/>
          <w:sz w:val="18"/>
          <w:szCs w:val="18"/>
        </w:rPr>
        <w:t>Если да -  перечислите, пожалуйста, планируемые действия.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</w:t>
      </w:r>
    </w:p>
    <w:p w:rsidR="008972FF" w:rsidRPr="00AD37C8" w:rsidRDefault="008972FF" w:rsidP="008972FF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</w:t>
      </w:r>
    </w:p>
    <w:p w:rsidR="003244CF" w:rsidRDefault="003244CF">
      <w:pPr>
        <w:rPr>
          <w:rFonts w:ascii="Arial" w:hAnsi="Arial" w:cs="Arial"/>
          <w:b/>
          <w:caps/>
          <w:sz w:val="18"/>
          <w:szCs w:val="18"/>
        </w:rPr>
      </w:pP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AD37C8">
        <w:rPr>
          <w:rFonts w:ascii="Arial" w:hAnsi="Arial" w:cs="Arial"/>
          <w:b/>
          <w:caps/>
          <w:sz w:val="18"/>
          <w:szCs w:val="18"/>
        </w:rPr>
        <w:t xml:space="preserve">4. Дизайн и стилистика сайта 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4.1. В дизайне сайта  необходимо придерживаться:</w:t>
      </w:r>
    </w:p>
    <w:p w:rsidR="00052F6B" w:rsidRPr="00AD37C8" w:rsidRDefault="00052F6B" w:rsidP="00052F6B">
      <w:pPr>
        <w:pStyle w:val="aa"/>
        <w:numPr>
          <w:ilvl w:val="0"/>
          <w:numId w:val="6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Существующего фирменного стиля организации: ____________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</w:t>
      </w:r>
    </w:p>
    <w:p w:rsidR="00052F6B" w:rsidRPr="00AD37C8" w:rsidRDefault="00052F6B" w:rsidP="00052F6B">
      <w:pPr>
        <w:pStyle w:val="aa"/>
        <w:numPr>
          <w:ilvl w:val="0"/>
          <w:numId w:val="6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Стиля основной торговой марки (</w:t>
      </w:r>
      <w:proofErr w:type="spellStart"/>
      <w:r w:rsidRPr="00AD37C8">
        <w:rPr>
          <w:rFonts w:ascii="Arial" w:hAnsi="Arial" w:cs="Arial"/>
          <w:sz w:val="18"/>
          <w:szCs w:val="18"/>
        </w:rPr>
        <w:t>брэнда</w:t>
      </w:r>
      <w:proofErr w:type="spellEnd"/>
      <w:r w:rsidRPr="00AD37C8">
        <w:rPr>
          <w:rFonts w:ascii="Arial" w:hAnsi="Arial" w:cs="Arial"/>
          <w:sz w:val="18"/>
          <w:szCs w:val="18"/>
        </w:rPr>
        <w:t>): ________________________________________________________</w:t>
      </w:r>
    </w:p>
    <w:p w:rsidR="008972FF" w:rsidRDefault="00052F6B" w:rsidP="008972FF">
      <w:pPr>
        <w:pStyle w:val="aa"/>
        <w:numPr>
          <w:ilvl w:val="0"/>
          <w:numId w:val="6"/>
        </w:numPr>
        <w:tabs>
          <w:tab w:val="clear" w:pos="720"/>
          <w:tab w:val="num" w:pos="0"/>
        </w:tabs>
        <w:spacing w:before="80" w:beforeAutospacing="0" w:after="80" w:afterAutospacing="0" w:line="360" w:lineRule="auto"/>
        <w:ind w:left="360" w:firstLine="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Определяющим является воздействие на целевую аудиторию: ______________________________________</w:t>
      </w:r>
    </w:p>
    <w:p w:rsidR="008972FF" w:rsidRPr="008972FF" w:rsidRDefault="008972FF" w:rsidP="003244CF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8972FF"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052F6B" w:rsidRPr="00AD37C8" w:rsidRDefault="00052F6B" w:rsidP="008972FF">
      <w:pPr>
        <w:pStyle w:val="aa"/>
        <w:spacing w:before="80" w:beforeAutospacing="0" w:after="80" w:afterAutospacing="0" w:line="360" w:lineRule="auto"/>
        <w:ind w:left="36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Комментарий: 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796CC9" w:rsidRDefault="00796CC9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6CC9" w:rsidRDefault="00796CC9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4.2. Фирменный стиль компании:</w:t>
      </w:r>
    </w:p>
    <w:p w:rsidR="00052F6B" w:rsidRPr="00AD37C8" w:rsidRDefault="00052F6B" w:rsidP="00052F6B">
      <w:pPr>
        <w:pStyle w:val="HTML"/>
        <w:numPr>
          <w:ilvl w:val="0"/>
          <w:numId w:val="5"/>
        </w:num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цвета: ______________________________________________________________________________________</w:t>
      </w:r>
    </w:p>
    <w:p w:rsidR="00052F6B" w:rsidRPr="00AD37C8" w:rsidRDefault="00052F6B" w:rsidP="00052F6B">
      <w:pPr>
        <w:pStyle w:val="HTML"/>
        <w:numPr>
          <w:ilvl w:val="0"/>
          <w:numId w:val="5"/>
        </w:num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логотип: ____________________________________________________________________________________</w:t>
      </w:r>
    </w:p>
    <w:p w:rsidR="00052F6B" w:rsidRPr="00AD37C8" w:rsidRDefault="003244CF" w:rsidP="00052F6B">
      <w:pPr>
        <w:pStyle w:val="HTML"/>
        <w:numPr>
          <w:ilvl w:val="0"/>
          <w:numId w:val="5"/>
        </w:num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торговые марки (знаки):_____</w:t>
      </w:r>
      <w:r w:rsidR="00052F6B" w:rsidRPr="00AD37C8">
        <w:rPr>
          <w:rFonts w:ascii="Arial" w:hAnsi="Arial" w:cs="Arial"/>
          <w:sz w:val="18"/>
          <w:szCs w:val="18"/>
        </w:rPr>
        <w:t>________________________________________________</w:t>
      </w:r>
      <w:r w:rsidR="008972FF">
        <w:rPr>
          <w:rFonts w:ascii="Arial" w:hAnsi="Arial" w:cs="Arial"/>
          <w:sz w:val="18"/>
          <w:szCs w:val="18"/>
        </w:rPr>
        <w:t>___________________</w:t>
      </w:r>
    </w:p>
    <w:p w:rsidR="00052F6B" w:rsidRPr="00AD37C8" w:rsidRDefault="00052F6B" w:rsidP="00052F6B">
      <w:pPr>
        <w:pStyle w:val="HTML"/>
        <w:numPr>
          <w:ilvl w:val="0"/>
          <w:numId w:val="5"/>
        </w:num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персонаж: 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pStyle w:val="HTML"/>
        <w:numPr>
          <w:ilvl w:val="0"/>
          <w:numId w:val="5"/>
        </w:num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шрифты 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Дополнительно: 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4.3. Возможность принятия оригинальных решений (в плане концепции, стилистики, дизайна, подачи информации): </w:t>
      </w:r>
    </w:p>
    <w:p w:rsidR="00052F6B" w:rsidRPr="00AD37C8" w:rsidRDefault="00052F6B" w:rsidP="00052F6B">
      <w:pPr>
        <w:pStyle w:val="aa"/>
        <w:numPr>
          <w:ilvl w:val="0"/>
          <w:numId w:val="7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обязательно серьезный, деловой стиль сайта и подачи информации: _________________________________</w:t>
      </w:r>
      <w:r w:rsidR="008972FF">
        <w:rPr>
          <w:rFonts w:ascii="Arial" w:hAnsi="Arial" w:cs="Arial"/>
          <w:sz w:val="18"/>
          <w:szCs w:val="18"/>
        </w:rPr>
        <w:t>_</w:t>
      </w:r>
    </w:p>
    <w:p w:rsidR="00052F6B" w:rsidRPr="00AD37C8" w:rsidRDefault="00052F6B" w:rsidP="00052F6B">
      <w:pPr>
        <w:pStyle w:val="aa"/>
        <w:numPr>
          <w:ilvl w:val="0"/>
          <w:numId w:val="7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возможно использование эффектной (</w:t>
      </w:r>
      <w:proofErr w:type="gramStart"/>
      <w:r w:rsidRPr="00AD37C8">
        <w:rPr>
          <w:rFonts w:ascii="Arial" w:hAnsi="Arial" w:cs="Arial"/>
          <w:sz w:val="18"/>
          <w:szCs w:val="18"/>
        </w:rPr>
        <w:t>например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с юмором) подачи информации: ________________________</w:t>
      </w:r>
    </w:p>
    <w:p w:rsidR="00052F6B" w:rsidRPr="00AD37C8" w:rsidRDefault="00052F6B" w:rsidP="00052F6B">
      <w:pPr>
        <w:pStyle w:val="aa"/>
        <w:numPr>
          <w:ilvl w:val="0"/>
          <w:numId w:val="7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возможен частично развлекательный вариант для некоторых разделов: 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Комментарий: ________________________________________________________________________________________ 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4.4. Предпочтительнее:</w:t>
      </w:r>
    </w:p>
    <w:p w:rsidR="00052F6B" w:rsidRPr="00AD37C8" w:rsidRDefault="00052F6B" w:rsidP="00052F6B">
      <w:pPr>
        <w:pStyle w:val="aa"/>
        <w:numPr>
          <w:ilvl w:val="0"/>
          <w:numId w:val="8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уделить внимание формированию положительного имиджа: __________________________________________</w:t>
      </w:r>
    </w:p>
    <w:p w:rsidR="00052F6B" w:rsidRPr="00AD37C8" w:rsidRDefault="00052F6B" w:rsidP="00052F6B">
      <w:pPr>
        <w:pStyle w:val="aa"/>
        <w:numPr>
          <w:ilvl w:val="0"/>
          <w:numId w:val="8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предоставлению большого количества информации: ______________________________________________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numPr>
          <w:ilvl w:val="0"/>
          <w:numId w:val="8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функциональности и сервисам сайта для посетителей: ____________________________________________</w:t>
      </w:r>
      <w:r w:rsidR="008972FF">
        <w:rPr>
          <w:rFonts w:ascii="Arial" w:hAnsi="Arial" w:cs="Arial"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Комментарий: _____________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4.5. Цветовое решение (цветовая гамма):</w:t>
      </w:r>
    </w:p>
    <w:p w:rsidR="00052F6B" w:rsidRPr="00AD37C8" w:rsidRDefault="00052F6B" w:rsidP="00052F6B">
      <w:pPr>
        <w:pStyle w:val="aa"/>
        <w:numPr>
          <w:ilvl w:val="0"/>
          <w:numId w:val="9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приглушенные, спокойные тона: 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_______</w:t>
      </w:r>
    </w:p>
    <w:p w:rsidR="00052F6B" w:rsidRPr="00AD37C8" w:rsidRDefault="00052F6B" w:rsidP="00052F6B">
      <w:pPr>
        <w:pStyle w:val="aa"/>
        <w:numPr>
          <w:ilvl w:val="0"/>
          <w:numId w:val="9"/>
        </w:numPr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эффектные броские, яркие краски: 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Комментарий: _______________________________________________________________________________________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4.6. Сайты, которые производят благоприятное впечатление по стилю (желательно перечислить несколько адресов, для каждого указать, что именно нравится – дизайн, общее восприятие, цветовая гамма, компоновка и т.д.): </w:t>
      </w:r>
      <w:r w:rsidR="008972FF">
        <w:rPr>
          <w:rFonts w:ascii="Arial" w:hAnsi="Arial" w:cs="Arial"/>
          <w:sz w:val="18"/>
          <w:szCs w:val="18"/>
        </w:rPr>
        <w:t>______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3244CF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4.7. Предполагаемый объем информации на сайте (</w:t>
      </w:r>
      <w:proofErr w:type="gramStart"/>
      <w:r w:rsidRPr="00AD37C8">
        <w:rPr>
          <w:rFonts w:ascii="Arial" w:hAnsi="Arial" w:cs="Arial"/>
          <w:sz w:val="18"/>
          <w:szCs w:val="18"/>
        </w:rPr>
        <w:t>ненужное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зачеркнуть):</w:t>
      </w:r>
    </w:p>
    <w:p w:rsidR="00052F6B" w:rsidRPr="00AD37C8" w:rsidRDefault="00052F6B" w:rsidP="00052F6B">
      <w:pPr>
        <w:numPr>
          <w:ilvl w:val="0"/>
          <w:numId w:val="11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небольшой, </w:t>
      </w:r>
    </w:p>
    <w:p w:rsidR="00052F6B" w:rsidRPr="00AD37C8" w:rsidRDefault="00052F6B" w:rsidP="00052F6B">
      <w:pPr>
        <w:numPr>
          <w:ilvl w:val="0"/>
          <w:numId w:val="11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средний, </w:t>
      </w:r>
    </w:p>
    <w:p w:rsidR="00052F6B" w:rsidRPr="00AD37C8" w:rsidRDefault="00052F6B" w:rsidP="00052F6B">
      <w:pPr>
        <w:numPr>
          <w:ilvl w:val="0"/>
          <w:numId w:val="11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большой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Комментарий: 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</w:t>
      </w:r>
    </w:p>
    <w:p w:rsidR="00190F84" w:rsidRDefault="00190F8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052F6B" w:rsidRDefault="00052F6B" w:rsidP="00052F6B">
      <w:pPr>
        <w:spacing w:before="80" w:after="80"/>
        <w:jc w:val="center"/>
        <w:rPr>
          <w:rFonts w:ascii="Arial" w:hAnsi="Arial" w:cs="Arial"/>
          <w:b/>
          <w:caps/>
          <w:sz w:val="18"/>
          <w:szCs w:val="18"/>
        </w:rPr>
      </w:pPr>
    </w:p>
    <w:p w:rsidR="00190F84" w:rsidRPr="00AD37C8" w:rsidRDefault="00190F84" w:rsidP="00052F6B">
      <w:pPr>
        <w:spacing w:before="80" w:after="80"/>
        <w:jc w:val="center"/>
        <w:rPr>
          <w:rFonts w:ascii="Arial" w:hAnsi="Arial" w:cs="Arial"/>
          <w:b/>
          <w:caps/>
          <w:sz w:val="18"/>
          <w:szCs w:val="18"/>
        </w:rPr>
      </w:pPr>
    </w:p>
    <w:p w:rsidR="00052F6B" w:rsidRPr="00AD37C8" w:rsidRDefault="00052F6B" w:rsidP="00052F6B">
      <w:pPr>
        <w:spacing w:before="80" w:after="80"/>
        <w:jc w:val="center"/>
        <w:rPr>
          <w:rFonts w:ascii="Arial" w:hAnsi="Arial" w:cs="Arial"/>
          <w:b/>
          <w:caps/>
          <w:sz w:val="18"/>
          <w:szCs w:val="18"/>
        </w:rPr>
      </w:pPr>
      <w:r w:rsidRPr="00AD37C8">
        <w:rPr>
          <w:rFonts w:ascii="Arial" w:hAnsi="Arial" w:cs="Arial"/>
          <w:b/>
          <w:caps/>
          <w:sz w:val="18"/>
          <w:szCs w:val="18"/>
        </w:rPr>
        <w:t>5. Функциональность сайта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5.1. На сайте Вами планиру</w:t>
      </w:r>
      <w:r w:rsidR="003244CF">
        <w:rPr>
          <w:rFonts w:ascii="Arial" w:hAnsi="Arial" w:cs="Arial"/>
          <w:sz w:val="18"/>
          <w:szCs w:val="18"/>
        </w:rPr>
        <w:t xml:space="preserve">ется </w:t>
      </w:r>
      <w:r w:rsidRPr="00AD37C8">
        <w:rPr>
          <w:rFonts w:ascii="Arial" w:hAnsi="Arial" w:cs="Arial"/>
          <w:sz w:val="18"/>
          <w:szCs w:val="18"/>
        </w:rPr>
        <w:t>(</w:t>
      </w:r>
      <w:proofErr w:type="gramStart"/>
      <w:r w:rsidRPr="00AD37C8">
        <w:rPr>
          <w:rFonts w:ascii="Arial" w:hAnsi="Arial" w:cs="Arial"/>
          <w:sz w:val="18"/>
          <w:szCs w:val="18"/>
        </w:rPr>
        <w:t>ненужное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зачеркнуть):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Публикация новостей организации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Публикация тематических (например, отраслевых) новостей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Подписка / рассылка новостей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Публикация пресс-релизов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Публикация тематических статей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Организация каталога товаров/услуг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Возможность выбора товаров из каталога (корзина)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Организовать прием платежей (интернет-магазин)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Использовать быстрый поиск по сайту/каталогу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Публиковать объявления о вакансиях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Организация голосований и опросов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Размещение файлов для скачивания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Ведение рубрики вопрос-ответ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Организация книги отзывов (гостевая книга)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Организация доски объявлений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Ведение форума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Размещение собственной рекламы, акцентирующей внимание на отдельных товарах и услугах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Организовать регистрацию посетителей для допуска к определенным разделам сайта</w:t>
      </w:r>
    </w:p>
    <w:p w:rsidR="00052F6B" w:rsidRPr="00AD37C8" w:rsidRDefault="00052F6B" w:rsidP="00052F6B">
      <w:pPr>
        <w:numPr>
          <w:ilvl w:val="0"/>
          <w:numId w:val="12"/>
        </w:numPr>
        <w:spacing w:before="80" w:after="80" w:line="240" w:lineRule="auto"/>
        <w:rPr>
          <w:rFonts w:ascii="Arial" w:hAnsi="Arial" w:cs="Arial"/>
          <w:sz w:val="18"/>
          <w:szCs w:val="18"/>
        </w:rPr>
      </w:pPr>
      <w:proofErr w:type="gramStart"/>
      <w:r w:rsidRPr="00AD37C8">
        <w:rPr>
          <w:rFonts w:ascii="Arial" w:hAnsi="Arial" w:cs="Arial"/>
          <w:sz w:val="18"/>
          <w:szCs w:val="18"/>
        </w:rPr>
        <w:t>Разместить формы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 заказ/заявки на товары и/или услуги</w:t>
      </w:r>
      <w:r w:rsidR="008972FF">
        <w:rPr>
          <w:rFonts w:ascii="Arial" w:hAnsi="Arial" w:cs="Arial"/>
          <w:sz w:val="18"/>
          <w:szCs w:val="18"/>
        </w:rPr>
        <w:br/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5.2. Планируемая регулярность обновления сайта (что именно и с какой периодичностью предполагается обно</w:t>
      </w:r>
      <w:r>
        <w:rPr>
          <w:rFonts w:ascii="Arial" w:hAnsi="Arial" w:cs="Arial"/>
          <w:sz w:val="18"/>
          <w:szCs w:val="18"/>
        </w:rPr>
        <w:t>в</w:t>
      </w:r>
      <w:r w:rsidRPr="00AD37C8">
        <w:rPr>
          <w:rFonts w:ascii="Arial" w:hAnsi="Arial" w:cs="Arial"/>
          <w:sz w:val="18"/>
          <w:szCs w:val="18"/>
        </w:rPr>
        <w:t xml:space="preserve">лять / добавлять): 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____________________________________________________________________________________________________, 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5.3. Уровень готовности поддерживать сайт собственными силами (есть специалист или предполагается его нанять</w:t>
      </w:r>
      <w:r w:rsidR="008972FF">
        <w:rPr>
          <w:rFonts w:ascii="Arial" w:hAnsi="Arial" w:cs="Arial"/>
          <w:sz w:val="18"/>
          <w:szCs w:val="18"/>
        </w:rPr>
        <w:t>;</w:t>
      </w:r>
      <w:r w:rsidRPr="00AD37C8">
        <w:rPr>
          <w:rFonts w:ascii="Arial" w:hAnsi="Arial" w:cs="Arial"/>
          <w:sz w:val="18"/>
          <w:szCs w:val="18"/>
        </w:rPr>
        <w:t xml:space="preserve"> технология доступа в интернет) или планируется осуществлять поддержку и продвижение сайта силами сторонней организации: _____</w:t>
      </w:r>
      <w:r w:rsidR="008972FF">
        <w:rPr>
          <w:rFonts w:ascii="Arial" w:hAnsi="Arial" w:cs="Arial"/>
          <w:sz w:val="18"/>
          <w:szCs w:val="18"/>
        </w:rPr>
        <w:t>___</w:t>
      </w:r>
      <w:r w:rsidRPr="00AD37C8">
        <w:rPr>
          <w:rFonts w:ascii="Arial" w:hAnsi="Arial" w:cs="Arial"/>
          <w:sz w:val="18"/>
          <w:szCs w:val="18"/>
        </w:rPr>
        <w:t>_______</w:t>
      </w:r>
      <w:r w:rsidR="008972FF">
        <w:rPr>
          <w:rFonts w:ascii="Arial" w:hAnsi="Arial" w:cs="Arial"/>
          <w:sz w:val="18"/>
          <w:szCs w:val="18"/>
        </w:rPr>
        <w:t>_________</w:t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</w:t>
      </w:r>
      <w:r w:rsidR="008972FF">
        <w:rPr>
          <w:rFonts w:ascii="Arial" w:hAnsi="Arial" w:cs="Arial"/>
          <w:bCs/>
          <w:sz w:val="18"/>
          <w:szCs w:val="18"/>
        </w:rPr>
        <w:t>_____</w:t>
      </w: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5.4. Наличие у организации компании пресс-службы (</w:t>
      </w:r>
      <w:r w:rsidRPr="00AD37C8">
        <w:rPr>
          <w:rFonts w:ascii="Arial" w:hAnsi="Arial" w:cs="Arial"/>
          <w:sz w:val="18"/>
          <w:szCs w:val="18"/>
          <w:lang w:val="en-US"/>
        </w:rPr>
        <w:t>PR</w:t>
      </w:r>
      <w:r w:rsidRPr="00AD37C8">
        <w:rPr>
          <w:rFonts w:ascii="Arial" w:hAnsi="Arial" w:cs="Arial"/>
          <w:sz w:val="18"/>
          <w:szCs w:val="18"/>
        </w:rPr>
        <w:t>-службы)</w:t>
      </w:r>
      <w:r>
        <w:rPr>
          <w:rFonts w:ascii="Arial" w:hAnsi="Arial" w:cs="Arial"/>
          <w:sz w:val="18"/>
          <w:szCs w:val="18"/>
        </w:rPr>
        <w:t>, отвечающ</w:t>
      </w:r>
      <w:r w:rsidRPr="00AD37C8">
        <w:rPr>
          <w:rFonts w:ascii="Arial" w:hAnsi="Arial" w:cs="Arial"/>
          <w:sz w:val="18"/>
          <w:szCs w:val="18"/>
        </w:rPr>
        <w:t xml:space="preserve">ей за взаимодействие с прессой, подготовку новостей, пресс-релизов. </w:t>
      </w:r>
    </w:p>
    <w:p w:rsidR="00052F6B" w:rsidRPr="00AD37C8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</w:t>
      </w:r>
      <w:r w:rsidR="008972FF">
        <w:rPr>
          <w:rFonts w:ascii="Arial" w:hAnsi="Arial" w:cs="Arial"/>
          <w:bCs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5.5. Планируется ли использование сайта, как рекламно-информационного ресурса при проведении рекламных акций в </w:t>
      </w:r>
      <w:r w:rsidRPr="00AD37C8">
        <w:rPr>
          <w:rFonts w:ascii="Arial" w:hAnsi="Arial" w:cs="Arial"/>
          <w:sz w:val="18"/>
          <w:szCs w:val="18"/>
          <w:lang w:val="en-US"/>
        </w:rPr>
        <w:t>off</w:t>
      </w:r>
      <w:r w:rsidRPr="00AD37C8">
        <w:rPr>
          <w:rFonts w:ascii="Arial" w:hAnsi="Arial" w:cs="Arial"/>
          <w:sz w:val="18"/>
          <w:szCs w:val="18"/>
        </w:rPr>
        <w:t>-</w:t>
      </w:r>
      <w:r w:rsidRPr="00AD37C8">
        <w:rPr>
          <w:rFonts w:ascii="Arial" w:hAnsi="Arial" w:cs="Arial"/>
          <w:sz w:val="18"/>
          <w:szCs w:val="18"/>
          <w:lang w:val="en-US"/>
        </w:rPr>
        <w:t>line</w:t>
      </w:r>
      <w:r w:rsidRPr="00AD37C8">
        <w:rPr>
          <w:rFonts w:ascii="Arial" w:hAnsi="Arial" w:cs="Arial"/>
          <w:sz w:val="18"/>
          <w:szCs w:val="18"/>
        </w:rPr>
        <w:t xml:space="preserve"> (наружная реклама, печатные издания и т.д.): ______</w:t>
      </w:r>
      <w:r w:rsidR="008972FF">
        <w:rPr>
          <w:rFonts w:ascii="Arial" w:hAnsi="Arial" w:cs="Arial"/>
          <w:sz w:val="18"/>
          <w:szCs w:val="18"/>
        </w:rPr>
        <w:t>_</w:t>
      </w:r>
      <w:r w:rsidRPr="00AD37C8">
        <w:rPr>
          <w:rFonts w:ascii="Arial" w:hAnsi="Arial" w:cs="Arial"/>
          <w:sz w:val="18"/>
          <w:szCs w:val="18"/>
        </w:rPr>
        <w:t>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5.6. Планируется ли проведение рекламных и/или </w:t>
      </w:r>
      <w:r w:rsidRPr="00AD37C8">
        <w:rPr>
          <w:rFonts w:ascii="Arial" w:hAnsi="Arial" w:cs="Arial"/>
          <w:sz w:val="18"/>
          <w:szCs w:val="18"/>
          <w:lang w:val="en-US"/>
        </w:rPr>
        <w:t>PR</w:t>
      </w:r>
      <w:r w:rsidRPr="00AD37C8">
        <w:rPr>
          <w:rFonts w:ascii="Arial" w:hAnsi="Arial" w:cs="Arial"/>
          <w:sz w:val="18"/>
          <w:szCs w:val="18"/>
        </w:rPr>
        <w:t xml:space="preserve">-акций в интернет, основным рекламно-информационным </w:t>
      </w:r>
      <w:proofErr w:type="gramStart"/>
      <w:r w:rsidRPr="00AD37C8">
        <w:rPr>
          <w:rFonts w:ascii="Arial" w:hAnsi="Arial" w:cs="Arial"/>
          <w:sz w:val="18"/>
          <w:szCs w:val="18"/>
        </w:rPr>
        <w:t>ресурсом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для которых станет создаваемый сайт (реклама в поисковых системах, публикация новостей и пресс-релизов на других сайтах, проведение конкурсов, акций, открытки для партнеров, создание небольших </w:t>
      </w:r>
      <w:proofErr w:type="spellStart"/>
      <w:r w:rsidRPr="00AD37C8">
        <w:rPr>
          <w:rFonts w:ascii="Arial" w:hAnsi="Arial" w:cs="Arial"/>
          <w:sz w:val="18"/>
          <w:szCs w:val="18"/>
        </w:rPr>
        <w:t>промо-сайтов</w:t>
      </w:r>
      <w:proofErr w:type="spellEnd"/>
      <w:r w:rsidRPr="00AD37C8">
        <w:rPr>
          <w:rFonts w:ascii="Arial" w:hAnsi="Arial" w:cs="Arial"/>
          <w:sz w:val="18"/>
          <w:szCs w:val="18"/>
        </w:rPr>
        <w:t xml:space="preserve"> для отдельных акций, товарных групп и пр.): </w:t>
      </w:r>
    </w:p>
    <w:p w:rsidR="00052F6B" w:rsidRPr="003244CF" w:rsidRDefault="00052F6B" w:rsidP="00052F6B">
      <w:pPr>
        <w:pStyle w:val="aa"/>
        <w:spacing w:before="80" w:beforeAutospacing="0" w:after="80" w:afterAutospacing="0" w:line="360" w:lineRule="auto"/>
        <w:rPr>
          <w:rFonts w:ascii="Arial" w:hAnsi="Arial" w:cs="Arial"/>
          <w:bCs/>
          <w:sz w:val="18"/>
          <w:szCs w:val="18"/>
        </w:rPr>
      </w:pPr>
      <w:r w:rsidRPr="00AD37C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</w:t>
      </w:r>
      <w:r w:rsidR="00190F84">
        <w:rPr>
          <w:rFonts w:ascii="Arial" w:hAnsi="Arial" w:cs="Arial"/>
          <w:bCs/>
          <w:sz w:val="18"/>
          <w:szCs w:val="18"/>
        </w:rPr>
        <w:t>__</w:t>
      </w:r>
      <w:r w:rsidRPr="00AD37C8">
        <w:rPr>
          <w:rFonts w:ascii="Arial" w:hAnsi="Arial" w:cs="Arial"/>
          <w:bCs/>
          <w:sz w:val="18"/>
          <w:szCs w:val="18"/>
        </w:rPr>
        <w:t>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</w:t>
      </w:r>
      <w:r w:rsidR="003244CF">
        <w:rPr>
          <w:rFonts w:ascii="Arial" w:hAnsi="Arial" w:cs="Arial"/>
          <w:bCs/>
          <w:sz w:val="18"/>
          <w:szCs w:val="18"/>
        </w:rPr>
        <w:br/>
      </w: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</w:t>
      </w:r>
    </w:p>
    <w:p w:rsidR="003244CF" w:rsidRDefault="003244CF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3244CF" w:rsidRDefault="003244CF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5.7. Дополнения, замечания, пожелания, требования к сайту_____________________________________________</w:t>
      </w:r>
      <w:r w:rsidR="00190F84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="00190F84">
        <w:rPr>
          <w:rFonts w:ascii="Arial" w:hAnsi="Arial" w:cs="Arial"/>
          <w:sz w:val="18"/>
          <w:szCs w:val="18"/>
        </w:rPr>
        <w:t>___</w:t>
      </w: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pStyle w:val="HTML"/>
        <w:spacing w:before="80" w:after="80"/>
        <w:rPr>
          <w:rFonts w:ascii="Arial" w:hAnsi="Arial" w:cs="Arial"/>
          <w:sz w:val="18"/>
          <w:szCs w:val="18"/>
        </w:rPr>
      </w:pP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ФИО </w:t>
      </w:r>
      <w:proofErr w:type="gramStart"/>
      <w:r w:rsidRPr="00AD37C8">
        <w:rPr>
          <w:rFonts w:ascii="Arial" w:hAnsi="Arial" w:cs="Arial"/>
          <w:sz w:val="18"/>
          <w:szCs w:val="18"/>
        </w:rPr>
        <w:t>заполнившего</w:t>
      </w:r>
      <w:proofErr w:type="gramEnd"/>
      <w:r w:rsidRPr="00AD37C8">
        <w:rPr>
          <w:rFonts w:ascii="Arial" w:hAnsi="Arial" w:cs="Arial"/>
          <w:sz w:val="18"/>
          <w:szCs w:val="18"/>
        </w:rPr>
        <w:t xml:space="preserve">  </w:t>
      </w:r>
      <w:r w:rsidRPr="00AD37C8"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052F6B" w:rsidRPr="00AD37C8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>Должность</w:t>
      </w:r>
      <w:r w:rsidRPr="00AD37C8">
        <w:rPr>
          <w:rFonts w:ascii="Arial" w:hAnsi="Arial" w:cs="Arial"/>
          <w:sz w:val="18"/>
          <w:szCs w:val="18"/>
        </w:rPr>
        <w:tab/>
      </w:r>
      <w:r w:rsidRPr="00AD37C8"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052F6B" w:rsidRPr="00AD37C8" w:rsidRDefault="00190F84" w:rsidP="00052F6B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</w:t>
      </w:r>
      <w:r>
        <w:rPr>
          <w:rFonts w:ascii="Arial" w:hAnsi="Arial" w:cs="Arial"/>
          <w:sz w:val="18"/>
          <w:szCs w:val="18"/>
        </w:rPr>
        <w:tab/>
      </w:r>
      <w:r w:rsidR="00052F6B" w:rsidRPr="00AD37C8">
        <w:rPr>
          <w:rFonts w:ascii="Arial" w:hAnsi="Arial" w:cs="Arial"/>
          <w:sz w:val="18"/>
          <w:szCs w:val="18"/>
        </w:rPr>
        <w:t xml:space="preserve">     </w:t>
      </w:r>
      <w:r w:rsidR="00052F6B" w:rsidRPr="00AD37C8">
        <w:rPr>
          <w:rFonts w:ascii="Arial" w:hAnsi="Arial" w:cs="Arial"/>
          <w:sz w:val="18"/>
          <w:szCs w:val="18"/>
        </w:rPr>
        <w:tab/>
      </w:r>
      <w:r w:rsidR="00052F6B" w:rsidRPr="00AD37C8">
        <w:rPr>
          <w:rFonts w:ascii="Arial" w:hAnsi="Arial" w:cs="Arial"/>
          <w:sz w:val="18"/>
          <w:szCs w:val="18"/>
        </w:rPr>
        <w:tab/>
        <w:t>____________________</w:t>
      </w:r>
    </w:p>
    <w:p w:rsidR="00052F6B" w:rsidRPr="00ED3F03" w:rsidRDefault="00052F6B" w:rsidP="00052F6B">
      <w:pPr>
        <w:spacing w:before="80" w:after="80"/>
        <w:rPr>
          <w:rFonts w:ascii="Arial" w:hAnsi="Arial" w:cs="Arial"/>
          <w:sz w:val="18"/>
          <w:szCs w:val="18"/>
        </w:rPr>
      </w:pPr>
    </w:p>
    <w:p w:rsidR="007D6A41" w:rsidRDefault="00052F6B" w:rsidP="00190F84">
      <w:pPr>
        <w:spacing w:before="80" w:after="80"/>
        <w:rPr>
          <w:rFonts w:ascii="Arial" w:hAnsi="Arial" w:cs="Arial"/>
          <w:sz w:val="18"/>
          <w:szCs w:val="18"/>
        </w:rPr>
      </w:pPr>
      <w:r w:rsidRPr="00AD37C8">
        <w:rPr>
          <w:rFonts w:ascii="Arial" w:hAnsi="Arial" w:cs="Arial"/>
          <w:sz w:val="18"/>
          <w:szCs w:val="18"/>
        </w:rPr>
        <w:t xml:space="preserve">Подпись </w:t>
      </w:r>
      <w:r w:rsidRPr="00AD37C8">
        <w:rPr>
          <w:rFonts w:ascii="Arial" w:hAnsi="Arial" w:cs="Arial"/>
          <w:sz w:val="18"/>
          <w:szCs w:val="18"/>
        </w:rPr>
        <w:tab/>
      </w:r>
      <w:r w:rsidRPr="00AD37C8">
        <w:rPr>
          <w:rFonts w:ascii="Arial" w:hAnsi="Arial" w:cs="Arial"/>
          <w:sz w:val="18"/>
          <w:szCs w:val="18"/>
        </w:rPr>
        <w:tab/>
        <w:t>____________________</w:t>
      </w:r>
    </w:p>
    <w:p w:rsidR="00C1346F" w:rsidRDefault="00C1346F" w:rsidP="00190F84">
      <w:pPr>
        <w:spacing w:before="80" w:after="80"/>
        <w:rPr>
          <w:rFonts w:ascii="Arial" w:hAnsi="Arial" w:cs="Arial"/>
          <w:sz w:val="18"/>
          <w:szCs w:val="18"/>
        </w:rPr>
      </w:pPr>
    </w:p>
    <w:p w:rsidR="00C1346F" w:rsidRDefault="00C1346F" w:rsidP="00190F84">
      <w:pPr>
        <w:spacing w:before="80" w:after="80"/>
        <w:rPr>
          <w:rFonts w:ascii="Arial" w:hAnsi="Arial" w:cs="Arial"/>
          <w:sz w:val="18"/>
          <w:szCs w:val="18"/>
        </w:rPr>
      </w:pPr>
    </w:p>
    <w:p w:rsidR="00C1346F" w:rsidRDefault="00A017B7" w:rsidP="00190F84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7pt;width:502.45pt;height:.75pt;flip:y;z-index:251658240" o:connectortype="straight" strokecolor="#1a0b77" strokeweight="1.5pt">
            <v:shadow type="perspective" color="#243f60 [1604]" opacity=".5" offset="1pt" offset2="-1pt"/>
          </v:shape>
        </w:pict>
      </w:r>
    </w:p>
    <w:p w:rsidR="00C1346F" w:rsidRPr="00C1346F" w:rsidRDefault="00C1346F" w:rsidP="00190F84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Пожалуйста, отправьте </w:t>
      </w: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бриф</w:t>
      </w:r>
      <w:proofErr w:type="spellEnd"/>
      <w:r>
        <w:rPr>
          <w:rFonts w:ascii="Arial" w:hAnsi="Arial" w:cs="Arial"/>
          <w:sz w:val="18"/>
          <w:szCs w:val="18"/>
        </w:rPr>
        <w:t xml:space="preserve"> по адресу </w:t>
      </w:r>
      <w:hyperlink r:id="rId8" w:history="1">
        <w:r w:rsidRPr="00C37292">
          <w:rPr>
            <w:rStyle w:val="a9"/>
            <w:rFonts w:ascii="Arial" w:hAnsi="Arial" w:cs="Arial"/>
            <w:sz w:val="18"/>
            <w:szCs w:val="18"/>
            <w:lang w:val="en-US"/>
          </w:rPr>
          <w:t>ask</w:t>
        </w:r>
        <w:r w:rsidRPr="00C37292">
          <w:rPr>
            <w:rStyle w:val="a9"/>
            <w:rFonts w:ascii="Arial" w:hAnsi="Arial" w:cs="Arial"/>
            <w:sz w:val="18"/>
            <w:szCs w:val="18"/>
          </w:rPr>
          <w:t>@</w:t>
        </w:r>
        <w:r w:rsidRPr="00C37292">
          <w:rPr>
            <w:rStyle w:val="a9"/>
            <w:rFonts w:ascii="Arial" w:hAnsi="Arial" w:cs="Arial"/>
            <w:sz w:val="18"/>
            <w:szCs w:val="18"/>
            <w:lang w:val="en-US"/>
          </w:rPr>
          <w:t>r</w:t>
        </w:r>
        <w:r w:rsidRPr="00C37292">
          <w:rPr>
            <w:rStyle w:val="a9"/>
            <w:rFonts w:ascii="Arial" w:hAnsi="Arial" w:cs="Arial"/>
            <w:sz w:val="18"/>
            <w:szCs w:val="18"/>
          </w:rPr>
          <w:t>4</w:t>
        </w:r>
        <w:r w:rsidRPr="00C37292">
          <w:rPr>
            <w:rStyle w:val="a9"/>
            <w:rFonts w:ascii="Arial" w:hAnsi="Arial" w:cs="Arial"/>
            <w:sz w:val="18"/>
            <w:szCs w:val="18"/>
            <w:lang w:val="en-US"/>
          </w:rPr>
          <w:t>group</w:t>
        </w:r>
        <w:r w:rsidRPr="00C37292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Pr="00C37292">
          <w:rPr>
            <w:rStyle w:val="a9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C1346F">
        <w:rPr>
          <w:rFonts w:ascii="Arial" w:hAnsi="Arial" w:cs="Arial"/>
          <w:sz w:val="18"/>
          <w:szCs w:val="18"/>
        </w:rPr>
        <w:t xml:space="preserve"> </w:t>
      </w:r>
    </w:p>
    <w:p w:rsidR="00C1346F" w:rsidRPr="00C1346F" w:rsidRDefault="00A017B7" w:rsidP="00190F84">
      <w:pPr>
        <w:spacing w:before="8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shape id="_x0000_s1027" type="#_x0000_t32" style="position:absolute;margin-left:.85pt;margin-top:16.45pt;width:502.45pt;height:.75pt;flip:y;z-index:251659264" o:connectortype="straight" strokecolor="#1a0b77" strokeweight="1.5pt">
            <v:shadow type="perspective" color="#243f60 [1604]" opacity=".5" offset="1pt" offset2="-1pt"/>
          </v:shape>
        </w:pict>
      </w:r>
      <w:r w:rsidR="00C1346F">
        <w:rPr>
          <w:rFonts w:ascii="Arial" w:hAnsi="Arial" w:cs="Arial"/>
          <w:sz w:val="18"/>
          <w:szCs w:val="18"/>
        </w:rPr>
        <w:t xml:space="preserve">Если у Вас остались вопросы: Алексей </w:t>
      </w:r>
      <w:proofErr w:type="spellStart"/>
      <w:r w:rsidR="00C1346F">
        <w:rPr>
          <w:rFonts w:ascii="Arial" w:hAnsi="Arial" w:cs="Arial"/>
          <w:sz w:val="18"/>
          <w:szCs w:val="18"/>
        </w:rPr>
        <w:t>Кентлер</w:t>
      </w:r>
      <w:proofErr w:type="spellEnd"/>
      <w:r w:rsidR="00C1346F">
        <w:rPr>
          <w:rFonts w:ascii="Arial" w:hAnsi="Arial" w:cs="Arial"/>
          <w:sz w:val="18"/>
          <w:szCs w:val="18"/>
        </w:rPr>
        <w:t>, +7(921)9990335</w:t>
      </w:r>
    </w:p>
    <w:sectPr w:rsidR="00C1346F" w:rsidRPr="00C1346F" w:rsidSect="00D559C2">
      <w:headerReference w:type="default" r:id="rId9"/>
      <w:footerReference w:type="default" r:id="rId10"/>
      <w:pgSz w:w="11906" w:h="16838"/>
      <w:pgMar w:top="606" w:right="850" w:bottom="1134" w:left="993" w:header="426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93" w:rsidRDefault="00D25C93" w:rsidP="00BB63E8">
      <w:pPr>
        <w:spacing w:after="0" w:line="240" w:lineRule="auto"/>
      </w:pPr>
      <w:r>
        <w:separator/>
      </w:r>
    </w:p>
  </w:endnote>
  <w:endnote w:type="continuationSeparator" w:id="0">
    <w:p w:rsidR="00D25C93" w:rsidRDefault="00D25C93" w:rsidP="00B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45" w:rsidRDefault="00A017B7" w:rsidP="00D559C2">
    <w:pPr>
      <w:pStyle w:val="a5"/>
      <w:jc w:val="center"/>
    </w:pPr>
    <w:r w:rsidRPr="00A017B7">
      <w:rPr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65pt;margin-top:21.9pt;width:502.45pt;height:.75pt;flip:y;z-index:251661312" o:connectortype="straight" strokecolor="#1a0b77" strokeweight="1.5pt">
          <v:shadow type="perspective" color="#243f60 [1604]" opacity=".5" offset="1pt" offset2="-1pt"/>
        </v:shape>
      </w:pict>
    </w:r>
    <w:sdt>
      <w:sdtPr>
        <w:id w:val="5311726"/>
        <w:docPartObj>
          <w:docPartGallery w:val="Page Numbers (Bottom of Page)"/>
          <w:docPartUnique/>
        </w:docPartObj>
      </w:sdtPr>
      <w:sdtContent>
        <w:fldSimple w:instr=" PAGE   \* MERGEFORMAT ">
          <w:r w:rsidR="00796CC9">
            <w:rPr>
              <w:noProof/>
            </w:rPr>
            <w:t>8</w:t>
          </w:r>
        </w:fldSimple>
        <w:r w:rsidR="003A5645">
          <w:br/>
        </w:r>
      </w:sdtContent>
    </w:sdt>
    <w:r w:rsidR="003A5645" w:rsidRPr="00D559C2">
      <w:rPr>
        <w:sz w:val="20"/>
        <w:szCs w:val="20"/>
      </w:rPr>
      <w:t xml:space="preserve"> </w:t>
    </w:r>
    <w:r w:rsidR="003A5645">
      <w:rPr>
        <w:sz w:val="20"/>
        <w:szCs w:val="20"/>
      </w:rPr>
      <w:br/>
    </w:r>
  </w:p>
  <w:p w:rsidR="003A5645" w:rsidRDefault="003A5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93" w:rsidRDefault="00D25C93" w:rsidP="00BB63E8">
      <w:pPr>
        <w:spacing w:after="0" w:line="240" w:lineRule="auto"/>
      </w:pPr>
      <w:r>
        <w:separator/>
      </w:r>
    </w:p>
  </w:footnote>
  <w:footnote w:type="continuationSeparator" w:id="0">
    <w:p w:rsidR="00D25C93" w:rsidRDefault="00D25C93" w:rsidP="00BB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45" w:rsidRDefault="003A5645" w:rsidP="00BB63E8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480958" cy="592346"/>
          <wp:effectExtent l="19050" t="0" r="0" b="0"/>
          <wp:docPr id="1" name="Рисунок 0" descr="Logo_R4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4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1371" cy="59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645" w:rsidRDefault="00A017B7" w:rsidP="007D6A41">
    <w:pPr>
      <w:pStyle w:val="a3"/>
      <w:tabs>
        <w:tab w:val="clear" w:pos="4677"/>
        <w:tab w:val="clear" w:pos="9355"/>
        <w:tab w:val="right" w:pos="10063"/>
      </w:tabs>
      <w:rPr>
        <w:lang w:val="en-US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1pt;margin-top:7.6pt;width:502.45pt;height:.75pt;flip:y;z-index:251658240" o:connectortype="straight" strokecolor="#1a0b77" strokeweight="1.5pt">
          <v:shadow type="perspective" color="#243f60 [1604]" opacity=".5" offset="1pt" offset2="-1pt"/>
        </v:shape>
      </w:pict>
    </w:r>
    <w:r w:rsidR="003A5645">
      <w:tab/>
    </w:r>
  </w:p>
  <w:p w:rsidR="003A5645" w:rsidRPr="00ED3F03" w:rsidRDefault="003A5645" w:rsidP="007D6A41">
    <w:pPr>
      <w:pStyle w:val="a3"/>
      <w:tabs>
        <w:tab w:val="clear" w:pos="4677"/>
        <w:tab w:val="clear" w:pos="9355"/>
        <w:tab w:val="right" w:pos="10063"/>
      </w:tabs>
      <w:jc w:val="center"/>
      <w:rPr>
        <w:lang w:val="en-US"/>
      </w:rPr>
    </w:pPr>
    <w:r w:rsidRPr="00ED3F03">
      <w:rPr>
        <w:lang w:val="en-US"/>
      </w:rPr>
      <w:t xml:space="preserve"> </w:t>
    </w:r>
    <w:hyperlink r:id="rId2" w:history="1">
      <w:r w:rsidRPr="00284D91">
        <w:rPr>
          <w:rStyle w:val="a9"/>
          <w:lang w:val="en-US"/>
        </w:rPr>
        <w:t>ask</w:t>
      </w:r>
      <w:r w:rsidRPr="00ED3F03">
        <w:rPr>
          <w:rStyle w:val="a9"/>
          <w:lang w:val="en-US"/>
        </w:rPr>
        <w:t>@</w:t>
      </w:r>
      <w:r w:rsidRPr="00284D91">
        <w:rPr>
          <w:rStyle w:val="a9"/>
          <w:lang w:val="en-US"/>
        </w:rPr>
        <w:t>r</w:t>
      </w:r>
      <w:r w:rsidRPr="00ED3F03">
        <w:rPr>
          <w:rStyle w:val="a9"/>
          <w:lang w:val="en-US"/>
        </w:rPr>
        <w:t>4</w:t>
      </w:r>
      <w:r w:rsidRPr="00284D91">
        <w:rPr>
          <w:rStyle w:val="a9"/>
          <w:lang w:val="en-US"/>
        </w:rPr>
        <w:t>group</w:t>
      </w:r>
      <w:r w:rsidRPr="00ED3F03">
        <w:rPr>
          <w:rStyle w:val="a9"/>
          <w:lang w:val="en-US"/>
        </w:rPr>
        <w:t>.</w:t>
      </w:r>
      <w:r w:rsidRPr="00284D91">
        <w:rPr>
          <w:rStyle w:val="a9"/>
          <w:lang w:val="en-US"/>
        </w:rPr>
        <w:t>ru</w:t>
      </w:r>
    </w:hyperlink>
    <w:r w:rsidRPr="00ED3F03">
      <w:rPr>
        <w:lang w:val="en-US"/>
      </w:rPr>
      <w:t xml:space="preserve"> • </w:t>
    </w:r>
    <w:hyperlink r:id="rId3" w:history="1">
      <w:r w:rsidRPr="00284D91">
        <w:rPr>
          <w:rStyle w:val="a9"/>
          <w:lang w:val="en-US"/>
        </w:rPr>
        <w:t>http</w:t>
      </w:r>
      <w:r w:rsidRPr="00ED3F03">
        <w:rPr>
          <w:rStyle w:val="a9"/>
          <w:lang w:val="en-US"/>
        </w:rPr>
        <w:t>://</w:t>
      </w:r>
      <w:r w:rsidRPr="00284D91">
        <w:rPr>
          <w:rStyle w:val="a9"/>
          <w:lang w:val="en-US"/>
        </w:rPr>
        <w:t>r</w:t>
      </w:r>
      <w:r w:rsidRPr="00ED3F03">
        <w:rPr>
          <w:rStyle w:val="a9"/>
          <w:lang w:val="en-US"/>
        </w:rPr>
        <w:t>4</w:t>
      </w:r>
      <w:r w:rsidRPr="00284D91">
        <w:rPr>
          <w:rStyle w:val="a9"/>
          <w:lang w:val="en-US"/>
        </w:rPr>
        <w:t>group</w:t>
      </w:r>
      <w:r w:rsidRPr="00ED3F03">
        <w:rPr>
          <w:rStyle w:val="a9"/>
          <w:lang w:val="en-US"/>
        </w:rPr>
        <w:t>.</w:t>
      </w:r>
      <w:r w:rsidRPr="00284D91">
        <w:rPr>
          <w:rStyle w:val="a9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DF"/>
    <w:multiLevelType w:val="hybridMultilevel"/>
    <w:tmpl w:val="8E5C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0517"/>
    <w:multiLevelType w:val="multilevel"/>
    <w:tmpl w:val="E716E5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F1229A"/>
    <w:multiLevelType w:val="hybridMultilevel"/>
    <w:tmpl w:val="5862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69A8"/>
    <w:multiLevelType w:val="hybridMultilevel"/>
    <w:tmpl w:val="636E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251E"/>
    <w:multiLevelType w:val="hybridMultilevel"/>
    <w:tmpl w:val="545E1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11407"/>
    <w:multiLevelType w:val="hybridMultilevel"/>
    <w:tmpl w:val="E5B4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76618"/>
    <w:multiLevelType w:val="hybridMultilevel"/>
    <w:tmpl w:val="2E58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04D6"/>
    <w:multiLevelType w:val="hybridMultilevel"/>
    <w:tmpl w:val="5D5E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27629"/>
    <w:multiLevelType w:val="hybridMultilevel"/>
    <w:tmpl w:val="8DFE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563D"/>
    <w:multiLevelType w:val="hybridMultilevel"/>
    <w:tmpl w:val="790A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F68D9"/>
    <w:multiLevelType w:val="hybridMultilevel"/>
    <w:tmpl w:val="16449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82B07"/>
    <w:multiLevelType w:val="hybridMultilevel"/>
    <w:tmpl w:val="CA46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E4A91"/>
    <w:multiLevelType w:val="hybridMultilevel"/>
    <w:tmpl w:val="C588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1266">
      <o:colormru v:ext="edit" colors="#1a0b77"/>
      <o:colormenu v:ext="edit" strokecolor="#1a0b77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63E8"/>
    <w:rsid w:val="00052F6B"/>
    <w:rsid w:val="00190F84"/>
    <w:rsid w:val="00291359"/>
    <w:rsid w:val="002D20F8"/>
    <w:rsid w:val="003244CF"/>
    <w:rsid w:val="003A5645"/>
    <w:rsid w:val="00535038"/>
    <w:rsid w:val="00554C2A"/>
    <w:rsid w:val="005E05A0"/>
    <w:rsid w:val="00676B6C"/>
    <w:rsid w:val="00796CC9"/>
    <w:rsid w:val="007D6A41"/>
    <w:rsid w:val="008972FF"/>
    <w:rsid w:val="009577EC"/>
    <w:rsid w:val="00A017B7"/>
    <w:rsid w:val="00A772F5"/>
    <w:rsid w:val="00A923C2"/>
    <w:rsid w:val="00A94933"/>
    <w:rsid w:val="00BB63E8"/>
    <w:rsid w:val="00BF44E5"/>
    <w:rsid w:val="00C1346F"/>
    <w:rsid w:val="00CE147E"/>
    <w:rsid w:val="00D25C93"/>
    <w:rsid w:val="00D3603B"/>
    <w:rsid w:val="00D559C2"/>
    <w:rsid w:val="00E34D29"/>
    <w:rsid w:val="00ED3F03"/>
    <w:rsid w:val="00FB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1a0b77"/>
      <o:colormenu v:ext="edit" strokecolor="#1a0b77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E8"/>
  </w:style>
  <w:style w:type="paragraph" w:styleId="a5">
    <w:name w:val="footer"/>
    <w:basedOn w:val="a"/>
    <w:link w:val="a6"/>
    <w:uiPriority w:val="99"/>
    <w:unhideWhenUsed/>
    <w:rsid w:val="00BB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3E8"/>
  </w:style>
  <w:style w:type="paragraph" w:styleId="a7">
    <w:name w:val="Balloon Text"/>
    <w:basedOn w:val="a"/>
    <w:link w:val="a8"/>
    <w:uiPriority w:val="99"/>
    <w:semiHidden/>
    <w:unhideWhenUsed/>
    <w:rsid w:val="00B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6A41"/>
    <w:rPr>
      <w:color w:val="0000FF" w:themeColor="hyperlink"/>
      <w:u w:val="single"/>
    </w:rPr>
  </w:style>
  <w:style w:type="paragraph" w:styleId="aa">
    <w:name w:val="Normal (Web)"/>
    <w:basedOn w:val="a"/>
    <w:rsid w:val="000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5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F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A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r4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4group.ru" TargetMode="External"/><Relationship Id="rId2" Type="http://schemas.openxmlformats.org/officeDocument/2006/relationships/hyperlink" Target="mailto:ask@r4grou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9DA7-83EF-4756-A193-A8368AFD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 Prokopenya</dc:creator>
  <cp:lastModifiedBy>hp</cp:lastModifiedBy>
  <cp:revision>11</cp:revision>
  <cp:lastPrinted>2020-04-18T17:07:00Z</cp:lastPrinted>
  <dcterms:created xsi:type="dcterms:W3CDTF">2017-07-26T07:58:00Z</dcterms:created>
  <dcterms:modified xsi:type="dcterms:W3CDTF">2020-04-19T14:22:00Z</dcterms:modified>
</cp:coreProperties>
</file>